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F2" w:rsidRDefault="006F5539">
      <w:pPr>
        <w:spacing w:after="150"/>
      </w:pPr>
      <w:bookmarkStart w:id="0" w:name="_GoBack"/>
      <w:bookmarkEnd w:id="0"/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540CF2" w:rsidRDefault="006F5539">
      <w:pPr>
        <w:spacing w:after="150"/>
      </w:pPr>
      <w:r>
        <w:rPr>
          <w:color w:val="000000"/>
        </w:rPr>
        <w:t xml:space="preserve">На основу члана 17. став 1. Закона о граничној контроли („Службени гласник РС”, број 24/18), члана 43. став 1. Закона о Влади („Службени гласник </w:t>
      </w:r>
      <w:r>
        <w:rPr>
          <w:color w:val="000000"/>
        </w:rPr>
        <w:t>РС”, бр. 55/05, 71/05 – исправка, 101/07, 65/08, 16/11, 68/12 – УС, 72/12, 7/14 – УС, 44/14 и 30/18 – др. закон) и члана 2. ст. 3. и 4. Уредбе о условима и поступку отварања и затварања граничних прелаза, њиховој категоризацији, радном времену и начину пре</w:t>
      </w:r>
      <w:r>
        <w:rPr>
          <w:color w:val="000000"/>
        </w:rPr>
        <w:t>ласка преко државне границе („Службени гласник РС”, број 98/18),</w:t>
      </w:r>
    </w:p>
    <w:p w:rsidR="00540CF2" w:rsidRDefault="006F5539">
      <w:pPr>
        <w:spacing w:after="150"/>
      </w:pPr>
      <w:r>
        <w:rPr>
          <w:color w:val="000000"/>
        </w:rPr>
        <w:t>Влада доноси</w:t>
      </w:r>
    </w:p>
    <w:p w:rsidR="00540CF2" w:rsidRDefault="006F5539">
      <w:pPr>
        <w:spacing w:after="225"/>
        <w:jc w:val="center"/>
      </w:pPr>
      <w:r>
        <w:rPr>
          <w:b/>
          <w:color w:val="000000"/>
        </w:rPr>
        <w:t>ОДЛУКУ</w:t>
      </w:r>
    </w:p>
    <w:p w:rsidR="00540CF2" w:rsidRDefault="006F5539">
      <w:pPr>
        <w:spacing w:after="225"/>
        <w:jc w:val="center"/>
      </w:pPr>
      <w:r>
        <w:rPr>
          <w:b/>
          <w:color w:val="000000"/>
        </w:rPr>
        <w:t>о затварању свих граничних прелаза за улазак у Републику Србију</w:t>
      </w:r>
    </w:p>
    <w:p w:rsidR="00540CF2" w:rsidRDefault="006F5539">
      <w:pPr>
        <w:spacing w:after="150"/>
        <w:jc w:val="center"/>
      </w:pPr>
      <w:r>
        <w:rPr>
          <w:color w:val="000000"/>
        </w:rPr>
        <w:t>"Службени гласник РС", број 37 од 19. марта 2020.</w:t>
      </w:r>
    </w:p>
    <w:p w:rsidR="00540CF2" w:rsidRDefault="006F5539">
      <w:pPr>
        <w:spacing w:after="150"/>
      </w:pPr>
      <w:r>
        <w:rPr>
          <w:color w:val="000000"/>
        </w:rPr>
        <w:t xml:space="preserve">1. Затварају се сви гранични прелази за улазак путника у </w:t>
      </w:r>
      <w:r>
        <w:rPr>
          <w:color w:val="000000"/>
        </w:rPr>
        <w:t>Републику Србију – у међународном друмском, железничком и речном саобраћају, као и за улазак преко граничних прелаза за погранични саобраћај према суседним земљама.</w:t>
      </w:r>
    </w:p>
    <w:p w:rsidR="00540CF2" w:rsidRDefault="006F5539">
      <w:pPr>
        <w:spacing w:after="150"/>
      </w:pPr>
      <w:r>
        <w:rPr>
          <w:color w:val="000000"/>
        </w:rPr>
        <w:t>2. Изузетно, у складу са националним интересима и из хуманитарних разлога, улазак преко гра</w:t>
      </w:r>
      <w:r>
        <w:rPr>
          <w:color w:val="000000"/>
        </w:rPr>
        <w:t>ничних прелаза у Републику Србију може се привремено омогућити на основу одобрења надлежног органа државне управе.</w:t>
      </w:r>
    </w:p>
    <w:p w:rsidR="00540CF2" w:rsidRDefault="006F5539">
      <w:pPr>
        <w:spacing w:after="150"/>
      </w:pPr>
      <w:r>
        <w:rPr>
          <w:color w:val="000000"/>
        </w:rPr>
        <w:t xml:space="preserve">3. Привремена обустава уласка путника у Републику Србију преко граничних прелаза из тачке 1. ове одлуке спроводи се у циљу спречавања ширења </w:t>
      </w:r>
      <w:r>
        <w:rPr>
          <w:color w:val="000000"/>
        </w:rPr>
        <w:t>заразне болести COVID-19 изазване вирусом SARS-CoV-2.</w:t>
      </w:r>
    </w:p>
    <w:p w:rsidR="00540CF2" w:rsidRDefault="006F5539">
      <w:pPr>
        <w:spacing w:after="150"/>
      </w:pPr>
      <w:r>
        <w:rPr>
          <w:color w:val="000000"/>
        </w:rPr>
        <w:t>4. Привремена обустава уласка путника у Републику Србију преко граничних прелаза из тачке 1. ове одлуке почиње од 20. марта 2020. године од 08.00 часова.</w:t>
      </w:r>
    </w:p>
    <w:p w:rsidR="00540CF2" w:rsidRDefault="006F5539">
      <w:pPr>
        <w:spacing w:after="150"/>
      </w:pPr>
      <w:r>
        <w:rPr>
          <w:color w:val="000000"/>
        </w:rPr>
        <w:t>5. Ова одлука ступа на снагу даном објављивања у</w:t>
      </w:r>
      <w:r>
        <w:rPr>
          <w:color w:val="000000"/>
        </w:rPr>
        <w:t xml:space="preserve"> „Службеном гласнику Републике Србије”.</w:t>
      </w:r>
    </w:p>
    <w:p w:rsidR="00540CF2" w:rsidRDefault="006F5539">
      <w:pPr>
        <w:spacing w:after="150"/>
        <w:jc w:val="right"/>
      </w:pPr>
      <w:r>
        <w:rPr>
          <w:color w:val="000000"/>
        </w:rPr>
        <w:t>05 број 53-2694/2020</w:t>
      </w:r>
    </w:p>
    <w:p w:rsidR="00540CF2" w:rsidRDefault="006F5539">
      <w:pPr>
        <w:spacing w:after="150"/>
        <w:jc w:val="right"/>
      </w:pPr>
      <w:r>
        <w:rPr>
          <w:color w:val="000000"/>
        </w:rPr>
        <w:t>У Београду, 19. марта 2020. године</w:t>
      </w:r>
    </w:p>
    <w:p w:rsidR="00540CF2" w:rsidRDefault="006F5539">
      <w:pPr>
        <w:spacing w:after="150"/>
        <w:jc w:val="right"/>
      </w:pPr>
      <w:r>
        <w:rPr>
          <w:b/>
          <w:color w:val="000000"/>
        </w:rPr>
        <w:t>Влада</w:t>
      </w:r>
    </w:p>
    <w:p w:rsidR="00540CF2" w:rsidRDefault="006F5539">
      <w:pPr>
        <w:spacing w:after="150"/>
        <w:jc w:val="right"/>
      </w:pPr>
      <w:r>
        <w:rPr>
          <w:color w:val="000000"/>
        </w:rPr>
        <w:t>Председник,</w:t>
      </w:r>
    </w:p>
    <w:p w:rsidR="00540CF2" w:rsidRDefault="006F5539">
      <w:pPr>
        <w:spacing w:after="150"/>
        <w:jc w:val="right"/>
      </w:pPr>
      <w:r>
        <w:rPr>
          <w:b/>
          <w:color w:val="000000"/>
        </w:rPr>
        <w:t>Ана Брнабић,</w:t>
      </w:r>
      <w:r>
        <w:rPr>
          <w:color w:val="000000"/>
        </w:rPr>
        <w:t xml:space="preserve"> с.р.</w:t>
      </w:r>
    </w:p>
    <w:sectPr w:rsidR="00540CF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F2"/>
    <w:rsid w:val="00540CF2"/>
    <w:rsid w:val="006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1091B-C422-4904-8316-BDCD754C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 Atanacković</dc:creator>
  <cp:lastModifiedBy>Jovanka Atanacković</cp:lastModifiedBy>
  <cp:revision>2</cp:revision>
  <dcterms:created xsi:type="dcterms:W3CDTF">2020-03-23T12:02:00Z</dcterms:created>
  <dcterms:modified xsi:type="dcterms:W3CDTF">2020-03-23T12:02:00Z</dcterms:modified>
</cp:coreProperties>
</file>