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D490" w14:textId="5CCD2D48" w:rsidR="00D550D6" w:rsidRPr="00474DB7" w:rsidRDefault="008A7C4E" w:rsidP="008A7C4E">
      <w:pPr>
        <w:spacing w:after="225"/>
        <w:jc w:val="center"/>
        <w:rPr>
          <w:rFonts w:ascii="Times New Roman" w:hAnsi="Times New Roman" w:cs="Times New Roman"/>
          <w:sz w:val="24"/>
          <w:szCs w:val="24"/>
        </w:rPr>
      </w:pPr>
      <w:r w:rsidRPr="00474DB7">
        <w:rPr>
          <w:rFonts w:ascii="Times New Roman" w:hAnsi="Times New Roman" w:cs="Times New Roman"/>
          <w:sz w:val="24"/>
          <w:szCs w:val="24"/>
        </w:rPr>
        <w:t>V. ПРЕГЛЕД ОДРЕДАБА ЗАКОНА КОЈЕ СЕ МЕЊАЈУ, ОДНОСНО ДОПУЊУЈУ</w:t>
      </w:r>
    </w:p>
    <w:p w14:paraId="06DC718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Део први</w:t>
      </w:r>
    </w:p>
    <w:p w14:paraId="51FCB8E6"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 УВОДНЕ ОДРЕДБЕ</w:t>
      </w:r>
    </w:p>
    <w:p w14:paraId="674E381D"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Предмет уређења</w:t>
      </w:r>
    </w:p>
    <w:p w14:paraId="3ECBAFEA"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w:t>
      </w:r>
    </w:p>
    <w:p w14:paraId="272875C2" w14:textId="24B6360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Овим зак</w:t>
      </w:r>
      <w:bookmarkStart w:id="0" w:name="_GoBack"/>
      <w:bookmarkEnd w:id="0"/>
      <w:r w:rsidRPr="00474DB7">
        <w:rPr>
          <w:rFonts w:ascii="Times New Roman" w:hAnsi="Times New Roman" w:cs="Times New Roman"/>
          <w:sz w:val="24"/>
          <w:szCs w:val="24"/>
        </w:rPr>
        <w:t>оном се уређују услови за обављање унутрашњег и међународног транспорта опасне робе у друмском, железничком и унутрашњем водном саобраћају на територији Републике Србије, захтеви у односу на амбалажу, покретну опрему под притиском, односно цистерну, односно превозно средство намењено за транспорт опасне робе, услови за именовање</w:t>
      </w:r>
      <w:r w:rsidR="00C90309" w:rsidRPr="00474DB7">
        <w:rPr>
          <w:rFonts w:ascii="Times New Roman" w:hAnsi="Times New Roman" w:cs="Times New Roman"/>
          <w:sz w:val="24"/>
          <w:szCs w:val="24"/>
          <w:lang w:val="sr-Cyrl-RS"/>
        </w:rPr>
        <w:t xml:space="preserve"> </w:t>
      </w:r>
      <w:r w:rsidRPr="00474DB7">
        <w:rPr>
          <w:rFonts w:ascii="Times New Roman" w:hAnsi="Times New Roman" w:cs="Times New Roman"/>
          <w:sz w:val="24"/>
          <w:szCs w:val="24"/>
        </w:rPr>
        <w:t xml:space="preserve">тела која </w:t>
      </w:r>
      <w:r w:rsidR="008E2E6B" w:rsidRPr="00474DB7">
        <w:rPr>
          <w:rFonts w:ascii="Times New Roman" w:hAnsi="Times New Roman" w:cs="Times New Roman"/>
          <w:sz w:val="24"/>
          <w:szCs w:val="24"/>
        </w:rPr>
        <w:t>ОБАВЉАЈУ ОЦЕЊИВАЊЕ УСАГЛАШЕНОСТИ, КОНТРОЛИШУ</w:t>
      </w:r>
      <w:r w:rsidR="008E2E6B" w:rsidRPr="00474DB7">
        <w:rPr>
          <w:rFonts w:ascii="Times New Roman" w:hAnsi="Times New Roman" w:cs="Times New Roman"/>
          <w:sz w:val="24"/>
          <w:szCs w:val="24"/>
          <w:lang w:val="sr-Cyrl-RS"/>
        </w:rPr>
        <w:t xml:space="preserve"> И</w:t>
      </w:r>
      <w:r w:rsidR="008E2E6B" w:rsidRPr="00474DB7">
        <w:rPr>
          <w:rFonts w:ascii="Times New Roman" w:hAnsi="Times New Roman" w:cs="Times New Roman"/>
          <w:sz w:val="24"/>
          <w:szCs w:val="24"/>
        </w:rPr>
        <w:t xml:space="preserve"> </w:t>
      </w:r>
      <w:r w:rsidRPr="00474DB7">
        <w:rPr>
          <w:rFonts w:ascii="Times New Roman" w:hAnsi="Times New Roman" w:cs="Times New Roman"/>
          <w:sz w:val="24"/>
          <w:szCs w:val="24"/>
        </w:rPr>
        <w:t>испитују</w:t>
      </w:r>
      <w:r w:rsidRPr="00474DB7">
        <w:rPr>
          <w:rFonts w:ascii="Times New Roman" w:hAnsi="Times New Roman" w:cs="Times New Roman"/>
          <w:strike/>
          <w:sz w:val="24"/>
          <w:szCs w:val="24"/>
        </w:rPr>
        <w:t xml:space="preserve"> и контролишу</w:t>
      </w:r>
      <w:r w:rsidRPr="00474DB7">
        <w:rPr>
          <w:rFonts w:ascii="Times New Roman" w:hAnsi="Times New Roman" w:cs="Times New Roman"/>
          <w:sz w:val="24"/>
          <w:szCs w:val="24"/>
        </w:rPr>
        <w:t xml:space="preserve"> амбалажу, покретну опрему под притиском, односно цистерну, односно возило за транспорт опасне робе, </w:t>
      </w:r>
      <w:r w:rsidR="008E2E6B" w:rsidRPr="00474DB7">
        <w:rPr>
          <w:rFonts w:ascii="Times New Roman" w:hAnsi="Times New Roman" w:cs="Times New Roman"/>
          <w:sz w:val="24"/>
          <w:szCs w:val="24"/>
        </w:rPr>
        <w:t xml:space="preserve">УСЛОВИ ЗА </w:t>
      </w:r>
      <w:r w:rsidR="008E2E6B" w:rsidRPr="00474DB7">
        <w:rPr>
          <w:rFonts w:ascii="Times New Roman" w:hAnsi="Times New Roman" w:cs="Times New Roman"/>
          <w:sz w:val="24"/>
          <w:szCs w:val="24"/>
          <w:lang w:val="sr-Cyrl-RS"/>
        </w:rPr>
        <w:t>ОВЛАШЋИВАЊЕ</w:t>
      </w:r>
      <w:r w:rsidR="008E2E6B" w:rsidRPr="00474DB7">
        <w:rPr>
          <w:rFonts w:ascii="Times New Roman" w:hAnsi="Times New Roman" w:cs="Times New Roman"/>
          <w:sz w:val="24"/>
          <w:szCs w:val="24"/>
        </w:rPr>
        <w:t xml:space="preserve"> ТЕЛА КОЈА ОБАВЉАЈУ ОЦЕЊИВАЊЕ УСАГЛАШЕНОСТИ, КОНТРОЛИШУ И ИСПИТУЈУ</w:t>
      </w:r>
      <w:r w:rsidR="008E2E6B" w:rsidRPr="00474DB7">
        <w:rPr>
          <w:rFonts w:ascii="Times New Roman" w:hAnsi="Times New Roman" w:cs="Times New Roman"/>
          <w:sz w:val="24"/>
          <w:szCs w:val="24"/>
          <w:lang w:val="sr-Cyrl-RS"/>
        </w:rPr>
        <w:t xml:space="preserve"> </w:t>
      </w:r>
      <w:r w:rsidR="008E2E6B" w:rsidRPr="00474DB7">
        <w:rPr>
          <w:rFonts w:ascii="Times New Roman" w:hAnsi="Times New Roman" w:cs="Times New Roman"/>
          <w:sz w:val="24"/>
          <w:szCs w:val="24"/>
        </w:rPr>
        <w:t>АМБАЛАЖУ, ПОКРЕТНУ ОПРЕМУ ПОД ПРИТИСКОМ, ОДНОСНО ЦИСТЕРНУ,</w:t>
      </w:r>
      <w:r w:rsidR="008E2E6B" w:rsidRPr="00474DB7">
        <w:rPr>
          <w:rFonts w:ascii="Times New Roman" w:hAnsi="Times New Roman" w:cs="Times New Roman"/>
          <w:sz w:val="24"/>
          <w:szCs w:val="24"/>
          <w:lang w:val="sr-Cyrl-RS"/>
        </w:rPr>
        <w:t xml:space="preserve"> </w:t>
      </w:r>
      <w:r w:rsidRPr="00474DB7">
        <w:rPr>
          <w:rFonts w:ascii="Times New Roman" w:hAnsi="Times New Roman" w:cs="Times New Roman"/>
          <w:sz w:val="24"/>
          <w:szCs w:val="24"/>
        </w:rPr>
        <w:t>услови за овлашћивање тела која испитују и контролишу брод за транспорт опасне робе, надлежности државних органа и организација у транспорту опасне робе, услови и обавезе које треба да испуне учесници у транспорту опасне робе, надзор, као и друга питања која се односе на транспорт опасне робе.</w:t>
      </w:r>
    </w:p>
    <w:p w14:paraId="78F3EF99" w14:textId="6352C11B" w:rsidR="00D550D6" w:rsidRPr="00474DB7" w:rsidRDefault="00BB680C" w:rsidP="00AC1C8D">
      <w:pPr>
        <w:spacing w:after="150"/>
        <w:jc w:val="center"/>
        <w:rPr>
          <w:rFonts w:ascii="Times New Roman" w:hAnsi="Times New Roman" w:cs="Times New Roman"/>
          <w:sz w:val="24"/>
          <w:szCs w:val="24"/>
        </w:rPr>
      </w:pPr>
      <w:r w:rsidRPr="00474DB7">
        <w:rPr>
          <w:rFonts w:ascii="Times New Roman" w:hAnsi="Times New Roman" w:cs="Times New Roman"/>
          <w:sz w:val="24"/>
          <w:szCs w:val="24"/>
        </w:rPr>
        <w:t>Члан 2а</w:t>
      </w:r>
    </w:p>
    <w:p w14:paraId="413BC62E" w14:textId="3170657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На поступак издавања и укидања решења о одобрењу одступања од одредаба ADR/RID/ADN, поступак издавања и одузимања дозволе за транспорт опасне робе, издавање решења о признавању иностране исправе о усаглашености, издавање сертификата о одобрењу за тип амбалаже, покретне опреме под притиском или цистерне у складу са ADR/RID/ADN, поступак именовања </w:t>
      </w:r>
      <w:r w:rsidR="008E2E6B" w:rsidRPr="00474DB7">
        <w:rPr>
          <w:rFonts w:ascii="Times New Roman" w:hAnsi="Times New Roman" w:cs="Times New Roman"/>
          <w:sz w:val="24"/>
          <w:szCs w:val="24"/>
          <w:lang w:val="sr-Cyrl-RS"/>
        </w:rPr>
        <w:t xml:space="preserve">И ОВЛАШЋИВАЊА </w:t>
      </w:r>
      <w:r w:rsidRPr="00474DB7">
        <w:rPr>
          <w:rFonts w:ascii="Times New Roman" w:hAnsi="Times New Roman" w:cs="Times New Roman"/>
          <w:sz w:val="24"/>
          <w:szCs w:val="24"/>
        </w:rPr>
        <w:t>тела за спровођење поступка оцењивања усаглашености</w:t>
      </w:r>
      <w:r w:rsidR="008E2E6B" w:rsidRPr="00474DB7">
        <w:rPr>
          <w:rFonts w:ascii="Times New Roman" w:hAnsi="Times New Roman" w:cs="Times New Roman"/>
          <w:sz w:val="24"/>
          <w:szCs w:val="24"/>
          <w:lang w:val="sr-Cyrl-RS"/>
        </w:rPr>
        <w:t>, КОНТРОЛИСАЊА И ИСПИТИВАЊА</w:t>
      </w:r>
      <w:r w:rsidRPr="00474DB7">
        <w:rPr>
          <w:rFonts w:ascii="Times New Roman" w:hAnsi="Times New Roman" w:cs="Times New Roman"/>
          <w:sz w:val="24"/>
          <w:szCs w:val="24"/>
        </w:rPr>
        <w:t xml:space="preserve">, поступак издавања и одузимања овлашћења стручном лицу, поступак издавања и одузимања лиценце за стручну обуку кандидата за саветника за безбедност у транспорту опасне робе, поступак издавања сертификата за саветника, </w:t>
      </w:r>
      <w:r w:rsidRPr="00474DB7">
        <w:rPr>
          <w:rFonts w:ascii="Times New Roman" w:hAnsi="Times New Roman" w:cs="Times New Roman"/>
          <w:strike/>
          <w:sz w:val="24"/>
          <w:szCs w:val="24"/>
        </w:rPr>
        <w:t xml:space="preserve">поступак признавања ADR сертификата о одобрењу за возило издатог у другој држави, </w:t>
      </w:r>
      <w:r w:rsidRPr="00474DB7">
        <w:rPr>
          <w:rFonts w:ascii="Times New Roman" w:hAnsi="Times New Roman" w:cs="Times New Roman"/>
          <w:sz w:val="24"/>
          <w:szCs w:val="24"/>
        </w:rPr>
        <w:t>поступак издавања и одузимања овлашћења за вршење стручне обуке кандидата за обављање послова возача возила за транспорт опасне робе, односно лица са сертификатом о специјалистичком знању из области ADN, поступак именовања тела за оцењивање усаглашености возила, поступак издавања, продужења важења и укидања ADR сертификата о стручној оспособљености за возача возила за транспорт опасне робе, поступак издавања, продужења важења и одузимања сертификата о специјалистичком знању из области ADN и поступак издавања одобрења, вођење евиденција и регистара прописаних овим законом примењују се одредбе закона који уређује општи управни поступак.</w:t>
      </w:r>
    </w:p>
    <w:p w14:paraId="71DAF7B0"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Значење појмова</w:t>
      </w:r>
    </w:p>
    <w:p w14:paraId="785D0003"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3.</w:t>
      </w:r>
    </w:p>
    <w:p w14:paraId="22D674A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Поједини изрази употребљени у овом закону имају следеће значење:</w:t>
      </w:r>
    </w:p>
    <w:p w14:paraId="184593AB" w14:textId="36E1E9A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 </w:t>
      </w:r>
      <w:r w:rsidRPr="00474DB7">
        <w:rPr>
          <w:rFonts w:ascii="Times New Roman" w:hAnsi="Times New Roman" w:cs="Times New Roman"/>
          <w:i/>
          <w:sz w:val="24"/>
          <w:szCs w:val="24"/>
        </w:rPr>
        <w:t>амбалажа</w:t>
      </w:r>
      <w:r w:rsidRPr="00474DB7">
        <w:rPr>
          <w:rFonts w:ascii="Times New Roman" w:hAnsi="Times New Roman" w:cs="Times New Roman"/>
          <w:sz w:val="24"/>
          <w:szCs w:val="24"/>
        </w:rPr>
        <w:t xml:space="preserve"> </w:t>
      </w:r>
      <w:r w:rsidRPr="00474DB7">
        <w:rPr>
          <w:rFonts w:ascii="Times New Roman" w:hAnsi="Times New Roman" w:cs="Times New Roman"/>
          <w:i/>
          <w:sz w:val="24"/>
          <w:szCs w:val="24"/>
        </w:rPr>
        <w:t>(packaging)</w:t>
      </w:r>
      <w:r w:rsidRPr="00474DB7">
        <w:rPr>
          <w:rFonts w:ascii="Times New Roman" w:hAnsi="Times New Roman" w:cs="Times New Roman"/>
          <w:sz w:val="24"/>
          <w:szCs w:val="24"/>
        </w:rPr>
        <w:t xml:space="preserve"> је једна или више посуда и сви други саставни делови, друге компоненте или материјали, који су потребни да би посуда испунила своју функцију резервоара и сигурносну функцију за прихватање и сигурно чување садржаја. Појам амбалажа обухвата и комбиновану амбалажу, састављену амбалажу, унутрашњу амбалажу, IBC, међуамбалажу, велику амбалажу, амбалажу од танког лима, спољну амбалажу, обновљену амбалажу, прерађену амбалажу, поново </w:t>
      </w:r>
      <w:r w:rsidRPr="00474DB7">
        <w:rPr>
          <w:rFonts w:ascii="Times New Roman" w:hAnsi="Times New Roman" w:cs="Times New Roman"/>
          <w:sz w:val="24"/>
          <w:szCs w:val="24"/>
        </w:rPr>
        <w:lastRenderedPageBreak/>
        <w:t xml:space="preserve">употребљену амбалажу, амбалажу за спасавање и амбалажу која не пропушта прашину, како су дефинисани у одељку 1.2.1 </w:t>
      </w:r>
      <w:r w:rsidRPr="00474DB7">
        <w:rPr>
          <w:rFonts w:ascii="Times New Roman" w:hAnsi="Times New Roman" w:cs="Times New Roman"/>
          <w:strike/>
          <w:sz w:val="24"/>
          <w:szCs w:val="24"/>
        </w:rPr>
        <w:t>Европског с</w:t>
      </w:r>
      <w:r w:rsidR="008E2E6B" w:rsidRPr="00474DB7">
        <w:rPr>
          <w:rFonts w:ascii="Times New Roman" w:hAnsi="Times New Roman" w:cs="Times New Roman"/>
          <w:sz w:val="24"/>
          <w:szCs w:val="24"/>
          <w:lang w:val="sr-Cyrl-RS"/>
        </w:rPr>
        <w:t>С</w:t>
      </w:r>
      <w:r w:rsidR="008E2E6B" w:rsidRPr="00474DB7">
        <w:rPr>
          <w:rFonts w:ascii="Times New Roman" w:hAnsi="Times New Roman" w:cs="Times New Roman"/>
          <w:sz w:val="24"/>
          <w:szCs w:val="24"/>
        </w:rPr>
        <w:t>ПОРАЗУМA</w:t>
      </w:r>
      <w:r w:rsidRPr="00474DB7">
        <w:rPr>
          <w:rFonts w:ascii="Times New Roman" w:hAnsi="Times New Roman" w:cs="Times New Roman"/>
          <w:sz w:val="24"/>
          <w:szCs w:val="24"/>
        </w:rPr>
        <w:t xml:space="preserve"> о међународном друмском превозу опасне робе (ADR) (у даљем тексту: ADR), Конвенцијe о међународним железничким превозима (COTIF) – Додатак Ц – Правилник о међународном железничком превозу опасне робе (RID) (у даљем тексту: RID) и Европског споразума о међународном транспорту опасног терета на унутрашњим пловним путевима (ADN) (у даљем тексту: ADN);</w:t>
      </w:r>
    </w:p>
    <w:p w14:paraId="403EC3A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 </w:t>
      </w:r>
      <w:r w:rsidRPr="00474DB7">
        <w:rPr>
          <w:rFonts w:ascii="Times New Roman" w:hAnsi="Times New Roman" w:cs="Times New Roman"/>
          <w:i/>
          <w:sz w:val="24"/>
          <w:szCs w:val="24"/>
        </w:rPr>
        <w:t>брод</w:t>
      </w:r>
      <w:r w:rsidRPr="00474DB7">
        <w:rPr>
          <w:rFonts w:ascii="Times New Roman" w:hAnsi="Times New Roman" w:cs="Times New Roman"/>
          <w:sz w:val="24"/>
          <w:szCs w:val="24"/>
        </w:rPr>
        <w:t xml:space="preserve"> је брод унутрашње пловидбе или поморски брод;</w:t>
      </w:r>
    </w:p>
    <w:p w14:paraId="42E5219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 </w:t>
      </w:r>
      <w:r w:rsidRPr="00474DB7">
        <w:rPr>
          <w:rFonts w:ascii="Times New Roman" w:hAnsi="Times New Roman" w:cs="Times New Roman"/>
          <w:i/>
          <w:sz w:val="24"/>
          <w:szCs w:val="24"/>
        </w:rPr>
        <w:t>ванредни догађај</w:t>
      </w:r>
      <w:r w:rsidRPr="00474DB7">
        <w:rPr>
          <w:rFonts w:ascii="Times New Roman" w:hAnsi="Times New Roman" w:cs="Times New Roman"/>
          <w:sz w:val="24"/>
          <w:szCs w:val="24"/>
        </w:rPr>
        <w:t xml:space="preserve"> је догађај у којем је прекинут или заустављен транспорт опасне робе због расипања, разливања, истицања или неког другог облика ослобађања опасне робе или због могућности да дође до расипања, разливања, истицања или неког другог облика ослобађања опасне робе;</w:t>
      </w:r>
    </w:p>
    <w:p w14:paraId="6B4710C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4) </w:t>
      </w:r>
      <w:r w:rsidRPr="00474DB7">
        <w:rPr>
          <w:rFonts w:ascii="Times New Roman" w:hAnsi="Times New Roman" w:cs="Times New Roman"/>
          <w:i/>
          <w:sz w:val="24"/>
          <w:szCs w:val="24"/>
        </w:rPr>
        <w:t>возило</w:t>
      </w:r>
      <w:r w:rsidRPr="00474DB7">
        <w:rPr>
          <w:rFonts w:ascii="Times New Roman" w:hAnsi="Times New Roman" w:cs="Times New Roman"/>
          <w:sz w:val="24"/>
          <w:szCs w:val="24"/>
        </w:rPr>
        <w:t xml:space="preserve"> је моторно возило које је намењено за употребу на путу, које има најмање четири точка и чија максимална конструктивна брзина прелази 25 km/h, као и свако прикључно возило, са изузетком возила која се крећу по шинама, покретних машина, као и пољопривредних и шумских трактора који се приликом транспорта опасне робе не крећу брзином већом од 40 km/h;</w:t>
      </w:r>
    </w:p>
    <w:p w14:paraId="205B512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5) </w:t>
      </w:r>
      <w:r w:rsidRPr="00474DB7">
        <w:rPr>
          <w:rFonts w:ascii="Times New Roman" w:hAnsi="Times New Roman" w:cs="Times New Roman"/>
          <w:i/>
          <w:sz w:val="24"/>
          <w:szCs w:val="24"/>
        </w:rPr>
        <w:t>IBC</w:t>
      </w:r>
      <w:r w:rsidRPr="00474DB7">
        <w:rPr>
          <w:rFonts w:ascii="Times New Roman" w:hAnsi="Times New Roman" w:cs="Times New Roman"/>
          <w:sz w:val="24"/>
          <w:szCs w:val="24"/>
        </w:rPr>
        <w:t xml:space="preserve"> је крута или флексибилна амбалажа у складу са одељком 1.2.1 ADR/RID/ADN;</w:t>
      </w:r>
    </w:p>
    <w:p w14:paraId="6A440054" w14:textId="7350763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6) </w:t>
      </w:r>
      <w:r w:rsidRPr="00474DB7">
        <w:rPr>
          <w:rFonts w:ascii="Times New Roman" w:hAnsi="Times New Roman" w:cs="Times New Roman"/>
          <w:i/>
          <w:sz w:val="24"/>
          <w:szCs w:val="24"/>
        </w:rPr>
        <w:t>именовање</w:t>
      </w:r>
      <w:r w:rsidRPr="00474DB7">
        <w:rPr>
          <w:rFonts w:ascii="Times New Roman" w:hAnsi="Times New Roman" w:cs="Times New Roman"/>
          <w:sz w:val="24"/>
          <w:szCs w:val="24"/>
        </w:rPr>
        <w:t xml:space="preserve"> је одобрење које министарствo надлежно за послове саобраћаја (у даљем тексту: министарство) даје телу</w:t>
      </w:r>
      <w:r w:rsidRPr="00474DB7">
        <w:rPr>
          <w:rFonts w:ascii="Times New Roman" w:hAnsi="Times New Roman" w:cs="Times New Roman"/>
          <w:strike/>
          <w:sz w:val="24"/>
          <w:szCs w:val="24"/>
        </w:rPr>
        <w:t xml:space="preserve"> за оцењивање усаглашености</w:t>
      </w:r>
      <w:r w:rsidRPr="00474DB7">
        <w:rPr>
          <w:rFonts w:ascii="Times New Roman" w:hAnsi="Times New Roman" w:cs="Times New Roman"/>
          <w:sz w:val="24"/>
          <w:szCs w:val="24"/>
        </w:rPr>
        <w:t xml:space="preserve"> за спровођење оцењивања усаглашености</w:t>
      </w:r>
      <w:r w:rsidR="008E2E6B" w:rsidRPr="00474DB7">
        <w:rPr>
          <w:rFonts w:ascii="Times New Roman" w:hAnsi="Times New Roman" w:cs="Times New Roman"/>
          <w:sz w:val="24"/>
          <w:szCs w:val="24"/>
          <w:lang w:val="sr-Cyrl-RS"/>
        </w:rPr>
        <w:t>, КОНТРОЛИСАЊЕ И ИСПИТИВАЊЕ</w:t>
      </w:r>
      <w:r w:rsidRPr="00474DB7">
        <w:rPr>
          <w:rFonts w:ascii="Times New Roman" w:hAnsi="Times New Roman" w:cs="Times New Roman"/>
          <w:sz w:val="24"/>
          <w:szCs w:val="24"/>
        </w:rPr>
        <w:t xml:space="preserve"> за потребе тржишта, у складу са захтевима из ADR/RID/ADN;</w:t>
      </w:r>
    </w:p>
    <w:p w14:paraId="4DCD9033" w14:textId="58C3FAE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w:t>
      </w:r>
      <w:r w:rsidRPr="00474DB7">
        <w:rPr>
          <w:rFonts w:ascii="Times New Roman" w:hAnsi="Times New Roman" w:cs="Times New Roman"/>
          <w:i/>
          <w:sz w:val="24"/>
          <w:szCs w:val="24"/>
        </w:rPr>
        <w:t>корисник контејнер-цистерне, преносиве цистерне, кола цистерне или брода </w:t>
      </w:r>
      <w:r w:rsidRPr="00474DB7">
        <w:rPr>
          <w:rFonts w:ascii="Times New Roman" w:hAnsi="Times New Roman" w:cs="Times New Roman"/>
          <w:sz w:val="24"/>
          <w:szCs w:val="24"/>
        </w:rPr>
        <w:t>је привредно друштво, друго правно лице или предузетник, на чије су име контејнер-цистерна, преносива цистерна, кола цистерна или брод регистровани или дозвољени за саобраћај;</w:t>
      </w:r>
    </w:p>
    <w:p w14:paraId="6221CDC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8) </w:t>
      </w:r>
      <w:r w:rsidRPr="00474DB7">
        <w:rPr>
          <w:rFonts w:ascii="Times New Roman" w:hAnsi="Times New Roman" w:cs="Times New Roman"/>
          <w:i/>
          <w:sz w:val="24"/>
          <w:szCs w:val="24"/>
        </w:rPr>
        <w:t>класификационо друштво</w:t>
      </w:r>
      <w:r w:rsidRPr="00474DB7">
        <w:rPr>
          <w:rFonts w:ascii="Times New Roman" w:hAnsi="Times New Roman" w:cs="Times New Roman"/>
          <w:sz w:val="24"/>
          <w:szCs w:val="24"/>
        </w:rPr>
        <w:t xml:space="preserve"> је правно лице које испуњава услове и захтеве према ADN и које је признато у складу са поступком уређеним ADN и домаћим прописима;</w:t>
      </w:r>
    </w:p>
    <w:p w14:paraId="45DFBED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9) </w:t>
      </w:r>
      <w:r w:rsidRPr="00474DB7">
        <w:rPr>
          <w:rFonts w:ascii="Times New Roman" w:hAnsi="Times New Roman" w:cs="Times New Roman"/>
          <w:i/>
          <w:sz w:val="24"/>
          <w:szCs w:val="24"/>
        </w:rPr>
        <w:t>кола</w:t>
      </w:r>
      <w:r w:rsidRPr="00474DB7">
        <w:rPr>
          <w:rFonts w:ascii="Times New Roman" w:hAnsi="Times New Roman" w:cs="Times New Roman"/>
          <w:sz w:val="24"/>
          <w:szCs w:val="24"/>
        </w:rPr>
        <w:t xml:space="preserve"> су железничко возило без сопственог погона, која се крећу на сопственим точковима на железничким пругама и која се користе за транспорт опасне робе;</w:t>
      </w:r>
    </w:p>
    <w:p w14:paraId="33A9AB8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10) </w:t>
      </w:r>
      <w:r w:rsidRPr="00474DB7">
        <w:rPr>
          <w:rFonts w:ascii="Times New Roman" w:hAnsi="Times New Roman" w:cs="Times New Roman"/>
          <w:i/>
          <w:sz w:val="24"/>
          <w:szCs w:val="24"/>
        </w:rPr>
        <w:t>комад – комадна роба (package)</w:t>
      </w:r>
      <w:r w:rsidRPr="00474DB7">
        <w:rPr>
          <w:rFonts w:ascii="Times New Roman" w:hAnsi="Times New Roman" w:cs="Times New Roman"/>
          <w:sz w:val="24"/>
          <w:szCs w:val="24"/>
        </w:rPr>
        <w:t xml:space="preserve"> је финални производ поступка паковања, припремљен за отпрему, а састоји се од амбалаже, велике амбалаже или IBC и њиховог садржаја. Појам обухвата посуде под притиском за гасове, као и предмете, који због своје величине, масе или облика могу да се превозе неупаковани, или на носачима, у колетима или уређајима за руковање. На палуби бродова овај појам обухвата и возила, кола, контејнере (укључујући замењиве сандуке), контејнер-цистерне, покретне цистерне, велику амбалажу, IBC, батеријска возила, батеријска кола, цистерне, гасне контејнере са више елемената (MEGC)</w:t>
      </w:r>
      <w:r w:rsidRPr="00474DB7">
        <w:rPr>
          <w:rFonts w:ascii="Times New Roman" w:hAnsi="Times New Roman" w:cs="Times New Roman"/>
          <w:i/>
          <w:sz w:val="24"/>
          <w:szCs w:val="24"/>
        </w:rPr>
        <w:t>.</w:t>
      </w:r>
      <w:r w:rsidRPr="00474DB7">
        <w:rPr>
          <w:rFonts w:ascii="Times New Roman" w:hAnsi="Times New Roman" w:cs="Times New Roman"/>
          <w:sz w:val="24"/>
          <w:szCs w:val="24"/>
        </w:rPr>
        <w:t xml:space="preserve"> Осим у случају транспорта радиоактивног материјала, овај појам не важи за робу која се превози у расутом стању у цистернама или теретним просторима бродова, као ни за материје које се превозе у цистернама;</w:t>
      </w:r>
    </w:p>
    <w:p w14:paraId="0F2731D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11) </w:t>
      </w:r>
      <w:r w:rsidRPr="00474DB7">
        <w:rPr>
          <w:rFonts w:ascii="Times New Roman" w:hAnsi="Times New Roman" w:cs="Times New Roman"/>
          <w:i/>
          <w:sz w:val="24"/>
          <w:szCs w:val="24"/>
        </w:rPr>
        <w:t>мала количина опасне робе</w:t>
      </w:r>
      <w:r w:rsidRPr="00474DB7">
        <w:rPr>
          <w:rFonts w:ascii="Times New Roman" w:hAnsi="Times New Roman" w:cs="Times New Roman"/>
          <w:sz w:val="24"/>
          <w:szCs w:val="24"/>
        </w:rPr>
        <w:t xml:space="preserve"> је количина одређена ADR/RID/ADN;</w:t>
      </w:r>
    </w:p>
    <w:p w14:paraId="6DAEE07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12) </w:t>
      </w:r>
      <w:r w:rsidRPr="00474DB7">
        <w:rPr>
          <w:rFonts w:ascii="Times New Roman" w:hAnsi="Times New Roman" w:cs="Times New Roman"/>
          <w:i/>
          <w:sz w:val="24"/>
          <w:szCs w:val="24"/>
        </w:rPr>
        <w:t>MEGC</w:t>
      </w:r>
      <w:r w:rsidRPr="00474DB7">
        <w:rPr>
          <w:rFonts w:ascii="Times New Roman" w:hAnsi="Times New Roman" w:cs="Times New Roman"/>
          <w:sz w:val="24"/>
          <w:szCs w:val="24"/>
        </w:rPr>
        <w:t xml:space="preserve"> је гасни контејнер са више елемената у складу са одељком 1.2.1 ADR/RID/ADN, укључујући и UN MEGC;</w:t>
      </w:r>
    </w:p>
    <w:p w14:paraId="68E6F2C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13) </w:t>
      </w:r>
      <w:r w:rsidRPr="00474DB7">
        <w:rPr>
          <w:rFonts w:ascii="Times New Roman" w:hAnsi="Times New Roman" w:cs="Times New Roman"/>
          <w:i/>
          <w:sz w:val="24"/>
          <w:szCs w:val="24"/>
        </w:rPr>
        <w:t>мрежа траса за превоз опасне робе</w:t>
      </w:r>
      <w:r w:rsidRPr="00474DB7">
        <w:rPr>
          <w:rFonts w:ascii="Times New Roman" w:hAnsi="Times New Roman" w:cs="Times New Roman"/>
          <w:sz w:val="24"/>
          <w:szCs w:val="24"/>
        </w:rPr>
        <w:t xml:space="preserve"> представља најоптималнију руту којом се креће возило са аспекта безбедности и економичности;</w:t>
      </w:r>
    </w:p>
    <w:p w14:paraId="7EFC8E56" w14:textId="26FBB80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 xml:space="preserve">14) </w:t>
      </w:r>
      <w:r w:rsidRPr="00474DB7">
        <w:rPr>
          <w:rFonts w:ascii="Times New Roman" w:hAnsi="Times New Roman" w:cs="Times New Roman"/>
          <w:i/>
          <w:sz w:val="24"/>
          <w:szCs w:val="24"/>
        </w:rPr>
        <w:t>овлашћивање</w:t>
      </w:r>
      <w:r w:rsidRPr="00474DB7">
        <w:rPr>
          <w:rFonts w:ascii="Times New Roman" w:hAnsi="Times New Roman" w:cs="Times New Roman"/>
          <w:sz w:val="24"/>
          <w:szCs w:val="24"/>
        </w:rPr>
        <w:t xml:space="preserve"> је одобрење које министарство даје телу за оцењивање усаглашености за обављање послова техничке процене, за потребе државног органа који спроводи оцењивање усаглашености, у складу са захтевима из </w:t>
      </w:r>
      <w:r w:rsidR="00B96D18" w:rsidRPr="00474DB7">
        <w:rPr>
          <w:rFonts w:ascii="Times New Roman" w:hAnsi="Times New Roman" w:cs="Times New Roman"/>
          <w:sz w:val="24"/>
          <w:szCs w:val="24"/>
          <w:lang w:val="sr-Latn-RS"/>
        </w:rPr>
        <w:t>ADR/</w:t>
      </w:r>
      <w:r w:rsidRPr="00474DB7">
        <w:rPr>
          <w:rFonts w:ascii="Times New Roman" w:hAnsi="Times New Roman" w:cs="Times New Roman"/>
          <w:sz w:val="24"/>
          <w:szCs w:val="24"/>
        </w:rPr>
        <w:t>RID/ADN;</w:t>
      </w:r>
    </w:p>
    <w:p w14:paraId="39ED757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15) </w:t>
      </w:r>
      <w:r w:rsidRPr="00474DB7">
        <w:rPr>
          <w:rFonts w:ascii="Times New Roman" w:hAnsi="Times New Roman" w:cs="Times New Roman"/>
          <w:i/>
          <w:sz w:val="24"/>
          <w:szCs w:val="24"/>
        </w:rPr>
        <w:t>опасна роба</w:t>
      </w:r>
      <w:r w:rsidRPr="00474DB7">
        <w:rPr>
          <w:rFonts w:ascii="Times New Roman" w:hAnsi="Times New Roman" w:cs="Times New Roman"/>
          <w:sz w:val="24"/>
          <w:szCs w:val="24"/>
        </w:rPr>
        <w:t xml:space="preserve"> (</w:t>
      </w:r>
      <w:r w:rsidRPr="00474DB7">
        <w:rPr>
          <w:rFonts w:ascii="Times New Roman" w:hAnsi="Times New Roman" w:cs="Times New Roman"/>
          <w:i/>
          <w:sz w:val="24"/>
          <w:szCs w:val="24"/>
        </w:rPr>
        <w:t>dangerous goods</w:t>
      </w:r>
      <w:r w:rsidRPr="00474DB7">
        <w:rPr>
          <w:rFonts w:ascii="Times New Roman" w:hAnsi="Times New Roman" w:cs="Times New Roman"/>
          <w:sz w:val="24"/>
          <w:szCs w:val="24"/>
        </w:rPr>
        <w:t>) су материје и предмети чији је транспорт забрањен, односно дозвољен ако се обавља под условима према ADR/RID/ADN;</w:t>
      </w:r>
    </w:p>
    <w:p w14:paraId="5A27DE3A" w14:textId="49BBA9DF" w:rsidR="000302D7"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16) </w:t>
      </w:r>
      <w:r w:rsidRPr="00474DB7">
        <w:rPr>
          <w:rFonts w:ascii="Times New Roman" w:hAnsi="Times New Roman" w:cs="Times New Roman"/>
          <w:i/>
          <w:sz w:val="24"/>
          <w:szCs w:val="24"/>
        </w:rPr>
        <w:t>опасан терет</w:t>
      </w:r>
      <w:r w:rsidRPr="00474DB7">
        <w:rPr>
          <w:rFonts w:ascii="Times New Roman" w:hAnsi="Times New Roman" w:cs="Times New Roman"/>
          <w:sz w:val="24"/>
          <w:szCs w:val="24"/>
        </w:rPr>
        <w:t xml:space="preserve"> (</w:t>
      </w:r>
      <w:r w:rsidRPr="00474DB7">
        <w:rPr>
          <w:rFonts w:ascii="Times New Roman" w:hAnsi="Times New Roman" w:cs="Times New Roman"/>
          <w:i/>
          <w:sz w:val="24"/>
          <w:szCs w:val="24"/>
        </w:rPr>
        <w:t>dangerous cargo</w:t>
      </w:r>
      <w:r w:rsidRPr="00474DB7">
        <w:rPr>
          <w:rFonts w:ascii="Times New Roman" w:hAnsi="Times New Roman" w:cs="Times New Roman"/>
          <w:sz w:val="24"/>
          <w:szCs w:val="24"/>
        </w:rPr>
        <w:t>) је опасна роба која је прописно упакована, обележена одређеним обележјима и ознакама, са исправно попуњеним превозним документима и утоварена у превозно средство;</w:t>
      </w:r>
    </w:p>
    <w:p w14:paraId="232EC9C2" w14:textId="785E2255" w:rsidR="004D3D65" w:rsidRPr="00474DB7" w:rsidRDefault="00BB680C"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rPr>
        <w:t xml:space="preserve">17) </w:t>
      </w:r>
      <w:r w:rsidRPr="00474DB7">
        <w:rPr>
          <w:rFonts w:ascii="Times New Roman" w:hAnsi="Times New Roman" w:cs="Times New Roman"/>
          <w:i/>
          <w:sz w:val="24"/>
          <w:szCs w:val="24"/>
        </w:rPr>
        <w:t>организатор транспорта</w:t>
      </w:r>
      <w:r w:rsidRPr="00474DB7">
        <w:rPr>
          <w:rFonts w:ascii="Times New Roman" w:hAnsi="Times New Roman" w:cs="Times New Roman"/>
          <w:sz w:val="24"/>
          <w:szCs w:val="24"/>
        </w:rPr>
        <w:t xml:space="preserve"> је лице које по основу уговора, у своје име а за рачун пошиљаоца или примаоца опасне робе, организује транспорт или обавља друге услуге које се односе на транспорт опасне робе;</w:t>
      </w:r>
    </w:p>
    <w:p w14:paraId="1D67E3D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18) </w:t>
      </w:r>
      <w:r w:rsidRPr="00474DB7">
        <w:rPr>
          <w:rFonts w:ascii="Times New Roman" w:hAnsi="Times New Roman" w:cs="Times New Roman"/>
          <w:i/>
          <w:sz w:val="24"/>
          <w:szCs w:val="24"/>
        </w:rPr>
        <w:t>oцењивање усаглашености</w:t>
      </w:r>
      <w:r w:rsidRPr="00474DB7">
        <w:rPr>
          <w:rFonts w:ascii="Times New Roman" w:hAnsi="Times New Roman" w:cs="Times New Roman"/>
          <w:sz w:val="24"/>
          <w:szCs w:val="24"/>
        </w:rPr>
        <w:t xml:space="preserve"> је свака активност којом се утврђује да ли је производ, односно процес производње усаглашен са прописаним техничким захтевима;</w:t>
      </w:r>
    </w:p>
    <w:p w14:paraId="359D5C9E" w14:textId="76500CA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19) </w:t>
      </w:r>
      <w:r w:rsidRPr="00474DB7">
        <w:rPr>
          <w:rFonts w:ascii="Times New Roman" w:hAnsi="Times New Roman" w:cs="Times New Roman"/>
          <w:i/>
          <w:sz w:val="24"/>
          <w:szCs w:val="24"/>
        </w:rPr>
        <w:t>пакер</w:t>
      </w:r>
      <w:r w:rsidRPr="00474DB7">
        <w:rPr>
          <w:rFonts w:ascii="Times New Roman" w:hAnsi="Times New Roman" w:cs="Times New Roman"/>
          <w:sz w:val="24"/>
          <w:szCs w:val="24"/>
        </w:rPr>
        <w:t xml:space="preserve"> је привредно друштво, друго правно лице или предузетник, које пакује опасну робу у амбалажу, укључујући велику амбалажу и IBC, а по потреби припрема комаде за отпрему за транспорт;</w:t>
      </w:r>
    </w:p>
    <w:p w14:paraId="70F6F03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20) </w:t>
      </w:r>
      <w:r w:rsidRPr="00474DB7">
        <w:rPr>
          <w:rFonts w:ascii="Times New Roman" w:hAnsi="Times New Roman" w:cs="Times New Roman"/>
          <w:i/>
          <w:sz w:val="24"/>
          <w:szCs w:val="24"/>
        </w:rPr>
        <w:t>покретна опрема под притиском</w:t>
      </w:r>
      <w:r w:rsidRPr="00474DB7">
        <w:rPr>
          <w:rFonts w:ascii="Times New Roman" w:hAnsi="Times New Roman" w:cs="Times New Roman"/>
          <w:sz w:val="24"/>
          <w:szCs w:val="24"/>
        </w:rPr>
        <w:t xml:space="preserve"> (</w:t>
      </w:r>
      <w:r w:rsidRPr="00474DB7">
        <w:rPr>
          <w:rFonts w:ascii="Times New Roman" w:hAnsi="Times New Roman" w:cs="Times New Roman"/>
          <w:i/>
          <w:sz w:val="24"/>
          <w:szCs w:val="24"/>
        </w:rPr>
        <w:t>transportable pressure equipment</w:t>
      </w:r>
      <w:r w:rsidRPr="00474DB7">
        <w:rPr>
          <w:rFonts w:ascii="Times New Roman" w:hAnsi="Times New Roman" w:cs="Times New Roman"/>
          <w:sz w:val="24"/>
          <w:szCs w:val="24"/>
        </w:rPr>
        <w:t>) обухвата посуде под притиском, њихове вентиле и остали потребан прибор, као и гасне патроне, цистерне под притиском, батеријска возила или кола</w:t>
      </w:r>
      <w:r w:rsidRPr="00474DB7">
        <w:rPr>
          <w:rFonts w:ascii="Times New Roman" w:hAnsi="Times New Roman" w:cs="Times New Roman"/>
          <w:i/>
          <w:sz w:val="24"/>
          <w:szCs w:val="24"/>
        </w:rPr>
        <w:t>,</w:t>
      </w:r>
      <w:r w:rsidRPr="00474DB7">
        <w:rPr>
          <w:rFonts w:ascii="Times New Roman" w:hAnsi="Times New Roman" w:cs="Times New Roman"/>
          <w:sz w:val="24"/>
          <w:szCs w:val="24"/>
        </w:rPr>
        <w:t xml:space="preserve"> MEGC, њихове вентиле и остали потребан прибор у складу са поглављима 6.2 и 6.8 ADR/RID;</w:t>
      </w:r>
    </w:p>
    <w:p w14:paraId="4C6B420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21) </w:t>
      </w:r>
      <w:r w:rsidRPr="00474DB7">
        <w:rPr>
          <w:rFonts w:ascii="Times New Roman" w:hAnsi="Times New Roman" w:cs="Times New Roman"/>
          <w:i/>
          <w:sz w:val="24"/>
          <w:szCs w:val="24"/>
        </w:rPr>
        <w:t>пошиљалац</w:t>
      </w:r>
      <w:r w:rsidRPr="00474DB7">
        <w:rPr>
          <w:rFonts w:ascii="Times New Roman" w:hAnsi="Times New Roman" w:cs="Times New Roman"/>
          <w:sz w:val="24"/>
          <w:szCs w:val="24"/>
        </w:rPr>
        <w:t xml:space="preserve"> је привредно друштво, друго правно лице или предузетник, које у своје име и за свој рачун, или за неко треће лице отпрема опасну робу. Ако се транспорт обавља на основу уговора о превозу, пошиљаоцем се сматра пошиљалац по овом уговору. Код танкера код којих су танкови празни или тек истоварени, заповедник брода ће се, у односу на превозну исправу, сматрати пошиљаоцем;</w:t>
      </w:r>
    </w:p>
    <w:p w14:paraId="49D0054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22) </w:t>
      </w:r>
      <w:r w:rsidRPr="00474DB7">
        <w:rPr>
          <w:rFonts w:ascii="Times New Roman" w:hAnsi="Times New Roman" w:cs="Times New Roman"/>
          <w:i/>
          <w:sz w:val="24"/>
          <w:szCs w:val="24"/>
        </w:rPr>
        <w:t>превозно средство</w:t>
      </w:r>
      <w:r w:rsidRPr="00474DB7">
        <w:rPr>
          <w:rFonts w:ascii="Times New Roman" w:hAnsi="Times New Roman" w:cs="Times New Roman"/>
          <w:sz w:val="24"/>
          <w:szCs w:val="24"/>
        </w:rPr>
        <w:t xml:space="preserve"> у друмском саобраћају је возило, у железничком саобраћају кола, у унутрашњем водном саобраћају брод унутрашње пловидбе, у складу са ADR/RID/ADN;</w:t>
      </w:r>
    </w:p>
    <w:p w14:paraId="4C67DB6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23) </w:t>
      </w:r>
      <w:r w:rsidRPr="00474DB7">
        <w:rPr>
          <w:rFonts w:ascii="Times New Roman" w:hAnsi="Times New Roman" w:cs="Times New Roman"/>
          <w:i/>
          <w:sz w:val="24"/>
          <w:szCs w:val="24"/>
        </w:rPr>
        <w:t>прималац</w:t>
      </w:r>
      <w:r w:rsidRPr="00474DB7">
        <w:rPr>
          <w:rFonts w:ascii="Times New Roman" w:hAnsi="Times New Roman" w:cs="Times New Roman"/>
          <w:sz w:val="24"/>
          <w:szCs w:val="24"/>
        </w:rPr>
        <w:t xml:space="preserve"> је привредно друштво, друго правно лице или предузетник у складу са уговором о превозу. Ако прималац одреди неко треће лице у складу са одредбама уговора о превозу, тада се то треће лице сматра примаоцем у смислу ADR/RID/ADN. Ако се транспорт врши без уговора о превозу, тада је прималац привредно друштво, друго правно лице или предузетник који преузима опасну робу након њеног приспећа;</w:t>
      </w:r>
    </w:p>
    <w:p w14:paraId="47599B8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24) </w:t>
      </w:r>
      <w:r w:rsidRPr="00474DB7">
        <w:rPr>
          <w:rFonts w:ascii="Times New Roman" w:hAnsi="Times New Roman" w:cs="Times New Roman"/>
          <w:i/>
          <w:sz w:val="24"/>
          <w:szCs w:val="24"/>
        </w:rPr>
        <w:t>превозник</w:t>
      </w:r>
      <w:r w:rsidRPr="00474DB7">
        <w:rPr>
          <w:rFonts w:ascii="Times New Roman" w:hAnsi="Times New Roman" w:cs="Times New Roman"/>
          <w:sz w:val="24"/>
          <w:szCs w:val="24"/>
        </w:rPr>
        <w:t xml:space="preserve"> је привредно друштво, друго правно лице или предузетник, које обавља превоз са или без уговора о превозу. У унутрашњем водном саобраћају појам превозник замењује се појмом возар;</w:t>
      </w:r>
    </w:p>
    <w:p w14:paraId="53B01CA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25) </w:t>
      </w:r>
      <w:r w:rsidRPr="00474DB7">
        <w:rPr>
          <w:rFonts w:ascii="Times New Roman" w:hAnsi="Times New Roman" w:cs="Times New Roman"/>
          <w:i/>
          <w:sz w:val="24"/>
          <w:szCs w:val="24"/>
        </w:rPr>
        <w:t>пријављено тело</w:t>
      </w:r>
      <w:r w:rsidRPr="00474DB7">
        <w:rPr>
          <w:rFonts w:ascii="Times New Roman" w:hAnsi="Times New Roman" w:cs="Times New Roman"/>
          <w:sz w:val="24"/>
          <w:szCs w:val="24"/>
        </w:rPr>
        <w:t xml:space="preserve"> (</w:t>
      </w:r>
      <w:r w:rsidRPr="00474DB7">
        <w:rPr>
          <w:rFonts w:ascii="Times New Roman" w:hAnsi="Times New Roman" w:cs="Times New Roman"/>
          <w:i/>
          <w:sz w:val="24"/>
          <w:szCs w:val="24"/>
        </w:rPr>
        <w:t>Notified Body</w:t>
      </w:r>
      <w:r w:rsidRPr="00474DB7">
        <w:rPr>
          <w:rFonts w:ascii="Times New Roman" w:hAnsi="Times New Roman" w:cs="Times New Roman"/>
          <w:sz w:val="24"/>
          <w:szCs w:val="24"/>
        </w:rPr>
        <w:t>) је именовано, односно овлашћено тело за оцењивање усаглашености које је пријављено одговарајућoј међународној организацији у складу са потврђеним међународним споразумима, или Европској комисији, и које се налази у одговарајућој бази пријављених тела (NANDO база);</w:t>
      </w:r>
    </w:p>
    <w:p w14:paraId="264701C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26) </w:t>
      </w:r>
      <w:r w:rsidRPr="00474DB7">
        <w:rPr>
          <w:rFonts w:ascii="Times New Roman" w:hAnsi="Times New Roman" w:cs="Times New Roman"/>
          <w:i/>
          <w:sz w:val="24"/>
          <w:szCs w:val="24"/>
        </w:rPr>
        <w:t>пунилац</w:t>
      </w:r>
      <w:r w:rsidRPr="00474DB7">
        <w:rPr>
          <w:rFonts w:ascii="Times New Roman" w:hAnsi="Times New Roman" w:cs="Times New Roman"/>
          <w:sz w:val="24"/>
          <w:szCs w:val="24"/>
        </w:rPr>
        <w:t xml:space="preserve"> је привредно друштво, друго правно лице или предузетник, које пуни опасну робу у:</w:t>
      </w:r>
    </w:p>
    <w:p w14:paraId="0D1B754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(1) цистерну (возило-цистерну, возило са демонтажном цистерном (ADR), кола-цистерну, кола са демонтажном цистерном (RID), преносиву цистерну или контејнер-цистерну и покретну посуду под притиском),</w:t>
      </w:r>
    </w:p>
    <w:p w14:paraId="716FCE2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MEGC,</w:t>
      </w:r>
    </w:p>
    <w:p w14:paraId="6945B84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велики контејнер или мали контејнер за робу у расутом стању,</w:t>
      </w:r>
    </w:p>
    <w:p w14:paraId="32BBD93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контејнер за транспорт робе у расутом стању,</w:t>
      </w:r>
    </w:p>
    <w:p w14:paraId="6B88966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возило за транспорт робе у расутом стању,</w:t>
      </w:r>
    </w:p>
    <w:p w14:paraId="71FFBB1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батеријско возило,</w:t>
      </w:r>
    </w:p>
    <w:p w14:paraId="7AB89BE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кола за транспорт робе у расутом стању,</w:t>
      </w:r>
    </w:p>
    <w:p w14:paraId="174191D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батеријска кола,</w:t>
      </w:r>
    </w:p>
    <w:p w14:paraId="49856D8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брод,</w:t>
      </w:r>
    </w:p>
    <w:p w14:paraId="1EC7AE4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(10) бродски танк;</w:t>
      </w:r>
    </w:p>
    <w:p w14:paraId="6D74E820" w14:textId="553EEF4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27) </w:t>
      </w:r>
      <w:r w:rsidRPr="00474DB7">
        <w:rPr>
          <w:rFonts w:ascii="Times New Roman" w:hAnsi="Times New Roman" w:cs="Times New Roman"/>
          <w:i/>
          <w:sz w:val="24"/>
          <w:szCs w:val="24"/>
        </w:rPr>
        <w:t>саветник за безбедност у транспорту опасне робе</w:t>
      </w:r>
      <w:r w:rsidRPr="00474DB7">
        <w:rPr>
          <w:rFonts w:ascii="Times New Roman" w:hAnsi="Times New Roman" w:cs="Times New Roman"/>
          <w:sz w:val="24"/>
          <w:szCs w:val="24"/>
        </w:rPr>
        <w:t xml:space="preserve"> (у даљем тексту: саветник за безбедност) је лице које у привредном друштву, другом правном лицу или код предузетника обавља послове којима се обезбеђује примена прописа у транспорту опасне робе, које има сертификат о стручној оспособљености и које је послодавац актом одредио да обавља те послове, у складу са поглављем 1.8.3 ADR/RID/ADN;</w:t>
      </w:r>
    </w:p>
    <w:p w14:paraId="6A6E1D9B" w14:textId="6B71D28D" w:rsidR="004D7893" w:rsidRPr="00474DB7" w:rsidRDefault="008E2E6B" w:rsidP="00AC1C8D">
      <w:pPr>
        <w:spacing w:after="150"/>
        <w:jc w:val="both"/>
        <w:rPr>
          <w:rFonts w:ascii="Times New Roman" w:hAnsi="Times New Roman" w:cs="Times New Roman"/>
          <w:sz w:val="24"/>
          <w:szCs w:val="24"/>
        </w:rPr>
      </w:pPr>
      <w:r w:rsidRPr="00474DB7">
        <w:rPr>
          <w:rFonts w:ascii="Times New Roman" w:hAnsi="Times New Roman" w:cs="Times New Roman"/>
          <w:i/>
          <w:sz w:val="24"/>
          <w:szCs w:val="24"/>
          <w:lang w:val="sr-Cyrl-RS"/>
        </w:rPr>
        <w:t xml:space="preserve">27А) СУБЈЕКАТ ЗАДУЖЕН ЗА ОДРЖАВАЊЕ (ECM) </w:t>
      </w:r>
      <w:r w:rsidRPr="00474DB7">
        <w:rPr>
          <w:rFonts w:ascii="Times New Roman" w:hAnsi="Times New Roman" w:cs="Times New Roman"/>
          <w:sz w:val="24"/>
          <w:szCs w:val="24"/>
          <w:lang w:val="sr-Cyrl-RS"/>
        </w:rPr>
        <w:t>ЈЕ ПРАВНО ЛИЦЕ У СКЛАДУ СА ЈЕДИНСТВЕНИМ ПРАВИЛИМА О ТЕХНИЧКОМ ПРИЈЕМУ ЖЕЛЕЗНИЧКИХ ВОЗНИХ СРЕДСТАВА КОЈА СЕ КОРИСТЕ У МЕЂУНАРОДНОМ  САОБРАЋАЈУ (</w:t>
      </w:r>
      <w:r w:rsidRPr="00474DB7">
        <w:rPr>
          <w:rFonts w:ascii="Times New Roman" w:hAnsi="Times New Roman" w:cs="Times New Roman"/>
          <w:i/>
          <w:sz w:val="24"/>
          <w:szCs w:val="24"/>
          <w:lang w:val="sr-Cyrl-RS"/>
        </w:rPr>
        <w:t>АТМ</w:t>
      </w:r>
      <w:r w:rsidRPr="00474DB7">
        <w:rPr>
          <w:rFonts w:ascii="Times New Roman" w:hAnsi="Times New Roman" w:cs="Times New Roman"/>
          <w:i/>
          <w:sz w:val="24"/>
          <w:szCs w:val="24"/>
          <w:lang w:val="sr-Latn-RS"/>
        </w:rPr>
        <w:t>F</w:t>
      </w:r>
      <w:r w:rsidRPr="00474DB7">
        <w:rPr>
          <w:rFonts w:ascii="Times New Roman" w:hAnsi="Times New Roman" w:cs="Times New Roman"/>
          <w:sz w:val="24"/>
          <w:szCs w:val="24"/>
          <w:lang w:val="sr-Latn-RS"/>
        </w:rPr>
        <w:t xml:space="preserve"> – </w:t>
      </w:r>
      <w:r w:rsidRPr="00474DB7">
        <w:rPr>
          <w:rFonts w:ascii="Times New Roman" w:hAnsi="Times New Roman" w:cs="Times New Roman"/>
          <w:sz w:val="24"/>
          <w:szCs w:val="24"/>
          <w:lang w:val="sr-Cyrl-RS"/>
        </w:rPr>
        <w:t xml:space="preserve">ДОДАТАК </w:t>
      </w:r>
      <w:r w:rsidRPr="00474DB7">
        <w:rPr>
          <w:rFonts w:ascii="Times New Roman" w:hAnsi="Times New Roman" w:cs="Times New Roman"/>
          <w:i/>
          <w:sz w:val="24"/>
          <w:szCs w:val="24"/>
          <w:lang w:val="sr-Latn-RS"/>
        </w:rPr>
        <w:t>G COTIF</w:t>
      </w:r>
      <w:r w:rsidRPr="00474DB7">
        <w:rPr>
          <w:rFonts w:ascii="Times New Roman" w:hAnsi="Times New Roman" w:cs="Times New Roman"/>
          <w:sz w:val="24"/>
          <w:szCs w:val="24"/>
          <w:lang w:val="sr-Latn-RS"/>
        </w:rPr>
        <w:t>)</w:t>
      </w:r>
      <w:r w:rsidRPr="00474DB7">
        <w:rPr>
          <w:rFonts w:ascii="Times New Roman" w:hAnsi="Times New Roman" w:cs="Times New Roman"/>
          <w:sz w:val="24"/>
          <w:szCs w:val="24"/>
          <w:lang w:val="sr-Cyrl-RS"/>
        </w:rPr>
        <w:t xml:space="preserve"> КОЈИ ЈЕ УЗ ТО СЕТИФИКОВАН У СКЛАДУ СА АНЕКСОМ А ДА ЈЕ ЗАДУЖЕН ЗА ОРЖАВАЊЕ КОЛА;</w:t>
      </w:r>
    </w:p>
    <w:p w14:paraId="38F9FEC6" w14:textId="7EFBE21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28) </w:t>
      </w:r>
      <w:r w:rsidRPr="00474DB7">
        <w:rPr>
          <w:rFonts w:ascii="Times New Roman" w:hAnsi="Times New Roman" w:cs="Times New Roman"/>
          <w:i/>
          <w:sz w:val="24"/>
          <w:szCs w:val="24"/>
        </w:rPr>
        <w:t>учесник у транспорту опасне робе</w:t>
      </w:r>
      <w:r w:rsidRPr="00474DB7">
        <w:rPr>
          <w:rFonts w:ascii="Times New Roman" w:hAnsi="Times New Roman" w:cs="Times New Roman"/>
          <w:sz w:val="24"/>
          <w:szCs w:val="24"/>
        </w:rPr>
        <w:t xml:space="preserve"> је привредно друштво, друго правно лице или предузетник који је пошиљалац, превозник, прималац, утоварилац, пакер, пунилац, корисник контејнер-цистерне, односно преносиве цистерне, корисник кола цистерне, управљач железничке инфраструктуре, истоварилац, организатор транспорта</w:t>
      </w:r>
      <w:r w:rsidR="008E2E6B" w:rsidRPr="00474DB7">
        <w:rPr>
          <w:rFonts w:ascii="Times New Roman" w:hAnsi="Times New Roman" w:cs="Times New Roman"/>
          <w:sz w:val="24"/>
          <w:szCs w:val="24"/>
          <w:lang w:val="sr-Cyrl-RS"/>
        </w:rPr>
        <w:t>, СУБЈЕКАТ ЗАДУЖЕН ЗА ОДРЖАВАЊЕ (</w:t>
      </w:r>
      <w:r w:rsidR="008E2E6B" w:rsidRPr="00474DB7">
        <w:rPr>
          <w:rFonts w:ascii="Times New Roman" w:hAnsi="Times New Roman" w:cs="Times New Roman"/>
          <w:sz w:val="24"/>
          <w:szCs w:val="24"/>
          <w:lang w:val="sr-Latn-RS"/>
        </w:rPr>
        <w:t>ECM</w:t>
      </w:r>
      <w:r w:rsidR="008E2E6B" w:rsidRPr="00474DB7">
        <w:rPr>
          <w:rFonts w:ascii="Times New Roman" w:hAnsi="Times New Roman" w:cs="Times New Roman"/>
          <w:sz w:val="24"/>
          <w:szCs w:val="24"/>
          <w:lang w:val="sr-Cyrl-RS"/>
        </w:rPr>
        <w:t>)</w:t>
      </w:r>
      <w:r w:rsidRPr="00474DB7">
        <w:rPr>
          <w:rFonts w:ascii="Times New Roman" w:hAnsi="Times New Roman" w:cs="Times New Roman"/>
          <w:sz w:val="24"/>
          <w:szCs w:val="24"/>
        </w:rPr>
        <w:t>, као и свако привредно друштво, друго правно лице или предузетник чија делатност обухвата припрему за транспорт и транспорт опасне робе (у даљем тексту: учесник у транспорту);</w:t>
      </w:r>
    </w:p>
    <w:p w14:paraId="69AFC22D" w14:textId="2F9ACEC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29) </w:t>
      </w:r>
      <w:r w:rsidRPr="00474DB7">
        <w:rPr>
          <w:rFonts w:ascii="Times New Roman" w:hAnsi="Times New Roman" w:cs="Times New Roman"/>
          <w:i/>
          <w:sz w:val="24"/>
          <w:szCs w:val="24"/>
        </w:rPr>
        <w:t>утоварилац</w:t>
      </w:r>
      <w:r w:rsidRPr="00474DB7">
        <w:rPr>
          <w:rFonts w:ascii="Times New Roman" w:hAnsi="Times New Roman" w:cs="Times New Roman"/>
          <w:sz w:val="24"/>
          <w:szCs w:val="24"/>
        </w:rPr>
        <w:t xml:space="preserve"> је привредно друштво, друго правно лице или предузетник, које:</w:t>
      </w:r>
    </w:p>
    <w:p w14:paraId="16B926C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утовара упаковану опасну робу, малe контејнерe или преносивe цистернe на или у кола (RID), возило (ADR), брод (ADN) или контејнер,</w:t>
      </w:r>
    </w:p>
    <w:p w14:paraId="5812098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утовара контејнер, контејнер за робу у расутом стању, MEGC, контејнер-цистерну или преносиву цистерну на возило, кола или брод,</w:t>
      </w:r>
    </w:p>
    <w:p w14:paraId="4705047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утовара возило или кола на или у брод (ADN);</w:t>
      </w:r>
    </w:p>
    <w:p w14:paraId="268A3E4D" w14:textId="60FB360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30) </w:t>
      </w:r>
      <w:r w:rsidRPr="00474DB7">
        <w:rPr>
          <w:rFonts w:ascii="Times New Roman" w:hAnsi="Times New Roman" w:cs="Times New Roman"/>
          <w:i/>
          <w:sz w:val="24"/>
          <w:szCs w:val="24"/>
        </w:rPr>
        <w:t>UNECE</w:t>
      </w:r>
      <w:r w:rsidRPr="00474DB7">
        <w:rPr>
          <w:rFonts w:ascii="Times New Roman" w:hAnsi="Times New Roman" w:cs="Times New Roman"/>
          <w:sz w:val="24"/>
          <w:szCs w:val="24"/>
        </w:rPr>
        <w:t xml:space="preserve"> је Економска комисија Уједињених нација за Европу;</w:t>
      </w:r>
    </w:p>
    <w:p w14:paraId="2084D25D" w14:textId="717E25A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31) </w:t>
      </w:r>
      <w:r w:rsidRPr="00474DB7">
        <w:rPr>
          <w:rFonts w:ascii="Times New Roman" w:hAnsi="Times New Roman" w:cs="Times New Roman"/>
          <w:i/>
          <w:sz w:val="24"/>
          <w:szCs w:val="24"/>
        </w:rPr>
        <w:t>цистерна</w:t>
      </w:r>
      <w:r w:rsidRPr="00474DB7">
        <w:rPr>
          <w:rFonts w:ascii="Times New Roman" w:hAnsi="Times New Roman" w:cs="Times New Roman"/>
          <w:sz w:val="24"/>
          <w:szCs w:val="24"/>
        </w:rPr>
        <w:t xml:space="preserve"> је тело са својом опремом за руковање и конструктивном опремом и обухвата контејнер-цистерне, преносиве цистерне, демонтажне и трајно причвршћене цистерне, кола-цистерне укључујући цистерне као делове батеријских возила и батеријских кола, као и MEGC у складу са захтевима из поглавља 1.2.1 ADR/RID/ADN;</w:t>
      </w:r>
    </w:p>
    <w:p w14:paraId="2286EAB7" w14:textId="0F780D9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 xml:space="preserve">32) </w:t>
      </w:r>
      <w:r w:rsidRPr="00474DB7">
        <w:rPr>
          <w:rFonts w:ascii="Times New Roman" w:hAnsi="Times New Roman" w:cs="Times New Roman"/>
          <w:i/>
          <w:sz w:val="24"/>
          <w:szCs w:val="24"/>
        </w:rPr>
        <w:t>стручно лице</w:t>
      </w:r>
      <w:r w:rsidRPr="00474DB7">
        <w:rPr>
          <w:rFonts w:ascii="Times New Roman" w:hAnsi="Times New Roman" w:cs="Times New Roman"/>
          <w:sz w:val="24"/>
          <w:szCs w:val="24"/>
        </w:rPr>
        <w:t xml:space="preserve"> је лице оспособљено и овлашћено за испитивање преносивих цистерни, контејнер-цистерни, трајно причвршћених цистерни, батеријских возила, демонтажних цистерни, заменљивих цистерни, кола цистерни </w:t>
      </w:r>
      <w:r w:rsidR="008E2E6B" w:rsidRPr="00474DB7">
        <w:rPr>
          <w:rFonts w:ascii="Times New Roman" w:hAnsi="Times New Roman" w:cs="Times New Roman"/>
          <w:sz w:val="24"/>
          <w:szCs w:val="24"/>
          <w:lang w:val="sr-Cyrl-RS"/>
        </w:rPr>
        <w:t>ОДНОСНО</w:t>
      </w:r>
      <w:r w:rsidRPr="00474DB7">
        <w:rPr>
          <w:rFonts w:ascii="Times New Roman" w:hAnsi="Times New Roman" w:cs="Times New Roman"/>
          <w:strike/>
          <w:sz w:val="24"/>
          <w:szCs w:val="24"/>
        </w:rPr>
        <w:t>и</w:t>
      </w:r>
      <w:r w:rsidRPr="00474DB7">
        <w:rPr>
          <w:rFonts w:ascii="Times New Roman" w:hAnsi="Times New Roman" w:cs="Times New Roman"/>
          <w:sz w:val="24"/>
          <w:szCs w:val="24"/>
        </w:rPr>
        <w:t xml:space="preserve"> MEGC у складу са прописима ADR/RID.</w:t>
      </w:r>
    </w:p>
    <w:p w14:paraId="2CE7396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Остали изрази коришћени у овом закону имају значење одређено у прописима ADR/RID/ADN, закону којим се уређују технички захтеви за производе и оцењивање усаглашености, закону којим се уређује акредитација и закону којим се уређује стандардизација.</w:t>
      </w:r>
    </w:p>
    <w:p w14:paraId="3D923D3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односи.</w:t>
      </w:r>
    </w:p>
    <w:p w14:paraId="4A755CDA"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Део други</w:t>
      </w:r>
    </w:p>
    <w:p w14:paraId="1377ED37"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 ОСНОВНА ПРАВИЛА ЗА ТРАНСПОРТ ОПАСНЕ РОБЕ</w:t>
      </w:r>
    </w:p>
    <w:p w14:paraId="7AD41E89"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4.</w:t>
      </w:r>
    </w:p>
    <w:p w14:paraId="36A45984" w14:textId="3FF03E3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Транспорт опасне робе на територији Републике Србије обавља се у складу са одредбама следећих потврђених међународних уговора:</w:t>
      </w:r>
    </w:p>
    <w:p w14:paraId="5A0AFE95" w14:textId="62D8C6E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 </w:t>
      </w:r>
      <w:r w:rsidRPr="00474DB7">
        <w:rPr>
          <w:rFonts w:ascii="Times New Roman" w:hAnsi="Times New Roman" w:cs="Times New Roman"/>
          <w:strike/>
          <w:sz w:val="24"/>
          <w:szCs w:val="24"/>
        </w:rPr>
        <w:t>Европски с</w:t>
      </w:r>
      <w:r w:rsidR="008E2E6B" w:rsidRPr="00474DB7">
        <w:rPr>
          <w:rFonts w:ascii="Times New Roman" w:hAnsi="Times New Roman" w:cs="Times New Roman"/>
          <w:sz w:val="24"/>
          <w:szCs w:val="24"/>
          <w:lang w:val="sr-Cyrl-RS"/>
        </w:rPr>
        <w:t>С</w:t>
      </w:r>
      <w:r w:rsidR="008E2E6B" w:rsidRPr="00474DB7">
        <w:rPr>
          <w:rFonts w:ascii="Times New Roman" w:hAnsi="Times New Roman" w:cs="Times New Roman"/>
          <w:sz w:val="24"/>
          <w:szCs w:val="24"/>
        </w:rPr>
        <w:t>ПОРАЗУМ</w:t>
      </w:r>
      <w:r w:rsidR="008E2E6B" w:rsidRPr="00474DB7">
        <w:rPr>
          <w:rFonts w:ascii="Times New Roman" w:hAnsi="Times New Roman" w:cs="Times New Roman"/>
          <w:sz w:val="24"/>
          <w:szCs w:val="24"/>
          <w:lang w:val="sr-Cyrl-RS"/>
        </w:rPr>
        <w:t>А</w:t>
      </w:r>
      <w:r w:rsidRPr="00474DB7">
        <w:rPr>
          <w:rFonts w:ascii="Times New Roman" w:hAnsi="Times New Roman" w:cs="Times New Roman"/>
          <w:sz w:val="24"/>
          <w:szCs w:val="24"/>
        </w:rPr>
        <w:t xml:space="preserve"> о међународном друмском превозу опасне робе (ADR) од 30. септембра 1957. године („Службени лист СФРЈ – Међународни уговори”, бр. 59/72 и 8/77, „Службени гласник РС – Међународни уговори”, бр. 2/10 и 14/13), са накнадним изменама и допунама;</w:t>
      </w:r>
    </w:p>
    <w:p w14:paraId="72D58DF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Конвенција о међународним превозима железницама (COTIF) од 9. маја 1980. године, Додатак Ц – Правилник о међународном железничком превозу опасне робе (RID) („Службени лист СФРЈ – Међународни уговори”, број 8/84, „Службени лист СРЈ – Међународни уговори”, број 3/93, „Службени гласник РС”, број 102/07 и „Службени гласник РС – Међународни уговори”, бр. 1/10, 2/13 и 17/15), са накнадним изменама и допунама;</w:t>
      </w:r>
    </w:p>
    <w:p w14:paraId="05B435E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Европски споразум о међународном транспорту опасног терета на унутрашњим пловним путевима (ADN) од 26. маја 2000. године („Службени гласник РС – Међународни уговори”, бр. 3/10, 1/14 и 7/15), са накнадним изменама и допунама.</w:t>
      </w:r>
    </w:p>
    <w:p w14:paraId="6D843ABA" w14:textId="7E90D87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Потврђени међународни уговори из става 1. овог члана примењују се на транспорт опасне робе у међународном транспорту, у делу који се обавља на територији Републике Србије, као и на транспорт опасне робе који се обавља у целини на територији Републике Србије.</w:t>
      </w:r>
    </w:p>
    <w:p w14:paraId="04CDD5AE" w14:textId="15CC53E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надлежан за послове одбране посебним прописом уређује транспорт опасне робе који се обавља превозним средствима Војске Србије и министарства надлежног за послове одбране, као и војних снага других држава и организација које према посебном споразуму користе саобраћајну инфраструктуру Републике Србије.</w:t>
      </w:r>
    </w:p>
    <w:p w14:paraId="678B1B19" w14:textId="5ABC5BBA"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Министар надлежан за унутрашње послове посебним прописом уређује транспорт опасне робе који се обавља превозним средствима министарства надлежног за унутрашње послове.</w:t>
      </w:r>
    </w:p>
    <w:p w14:paraId="5E9B7256" w14:textId="0EEF88A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Превозно средство министарства надлежног за послове одбране, министарства надлежног за унутрашње послове и Војске Србије су сопствено или ангажовано возило, кола или брод.</w:t>
      </w:r>
    </w:p>
    <w:p w14:paraId="0C7E286F" w14:textId="7E9F2A8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Ако није другачије прописано овим законом, начин именовања, односно овлашћивања тела за оцењивање усаглашености, одузимање одобрења за оцењивање усаглашености, начин спровођења оцењивања усаглашености, садржај исправе о усаглашености, облик, изглед и садржај знака усаглашености, као и признавање важења у Републици Србији исправа о усаглашености које издају инострана тела за оцењивање усаглашености, врши се у складу са законом којим се уређују </w:t>
      </w:r>
      <w:r w:rsidRPr="00474DB7">
        <w:rPr>
          <w:rFonts w:ascii="Times New Roman" w:hAnsi="Times New Roman" w:cs="Times New Roman"/>
          <w:sz w:val="24"/>
          <w:szCs w:val="24"/>
        </w:rPr>
        <w:lastRenderedPageBreak/>
        <w:t>технички захтеви за производе и оцењивање усаглашености и прописима донетим на основу тог закона.</w:t>
      </w:r>
    </w:p>
    <w:p w14:paraId="30CD8E01"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Дозвола за транспорт</w:t>
      </w:r>
    </w:p>
    <w:p w14:paraId="58CD9A52"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7.</w:t>
      </w:r>
    </w:p>
    <w:p w14:paraId="62A63373" w14:textId="3B30706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Транспорт опасне робе која је сврстана у Класу 1 ADR/RID/ADN (експлозивне материје и предмети), Класу 7 ADR/RID/ADN (радиоактивне материје), као и транспорт опасног отпада који је окарактерисан и класификован у опасну материју која се налази на списку опасних роба у ADR/RID/ADN, може да врши превозник након прибављања дозволе за транспорт, ако су испуњени услови прописани ADR/RID/ADN, овим законом и законом којим се уређује управљање отпадом или законом којим се уређује заштита од јонизуjућих зрачења и нуклеарна сигурност.</w:t>
      </w:r>
    </w:p>
    <w:p w14:paraId="1D109FB1" w14:textId="4C5467E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Дозволу за транспорт из става 1. овог члана за Класу 1 ADR/RID/ADN која се обавља у међународном транспорту, издаје министарство надлежно за унутрашње послове.</w:t>
      </w:r>
    </w:p>
    <w:p w14:paraId="21CB05C5" w14:textId="5D22A58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Дозволу за транспорт из става 1. овог члана за Класу 1 ADR/RID/ADN која се у целости обавља у унутрашњем транспорту, издаје министарство надлежно за унутрашње послове.</w:t>
      </w:r>
    </w:p>
    <w:p w14:paraId="04A92073" w14:textId="153587D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Дозволу за транспорт из става 1. овог члана за Класу 7 ADR/RID/ADN издаје орган надлежан за заштиту од јонизуjућих зрачења и нуклеарну сигурност.</w:t>
      </w:r>
    </w:p>
    <w:p w14:paraId="674E92FF" w14:textId="41A7E08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Дозвола за транспорт опасног отпада из става 1. овог члана који је окарактерисан и класификован у опасну материју која се налази на списку опасних роба у ADR/RID/ADN, издаје се у складу са законом којим се уређује управљање отпадом</w:t>
      </w:r>
      <w:r w:rsidRPr="00474DB7">
        <w:rPr>
          <w:rFonts w:ascii="Times New Roman" w:hAnsi="Times New Roman" w:cs="Times New Roman"/>
          <w:strike/>
          <w:sz w:val="24"/>
          <w:szCs w:val="24"/>
        </w:rPr>
        <w:t>, а на основу потврде о испуњености услова прописаних овим законом коју издаје министарство</w:t>
      </w:r>
      <w:r w:rsidRPr="00474DB7">
        <w:rPr>
          <w:rFonts w:ascii="Times New Roman" w:hAnsi="Times New Roman" w:cs="Times New Roman"/>
          <w:sz w:val="24"/>
          <w:szCs w:val="24"/>
        </w:rPr>
        <w:t>.</w:t>
      </w:r>
    </w:p>
    <w:p w14:paraId="4C6A3BD2" w14:textId="605D43BA"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Министарство издаје потврду из става 5. овог члана на захтев министарства надлежног за заштиту животне средине.</w:t>
      </w:r>
    </w:p>
    <w:p w14:paraId="2285B272" w14:textId="718E197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издавању дозволе за транспорт опасне робе је акт који се издаје за сваки појединачни транспорт у случајевима утврђеним ADR/RID/ADN.</w:t>
      </w:r>
    </w:p>
    <w:p w14:paraId="7E1B7A01" w14:textId="3E611DE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издавању вишекратне дозволе за транспорт на територији Републике Србије издаје се са роком важења до шест месеци уколико се привредно друштво, друго правно лице или предузетник бави делатношћу у вези с коришћењем експлозивних материја и предмета, радиоактивних материјала или опасног отпада на територији Републике Србије, а транспорт обавља сопственим возилом.</w:t>
      </w:r>
    </w:p>
    <w:p w14:paraId="7F247A36" w14:textId="1F2A37B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поступку издавања дозволе из става 1. овог члана за опасне робе које припадају Класи 1 ADR/RID/ADN које су истовремено и наоружање, војна опрема или роба двоструке намене, потребно је прибавити и сагласност министарства надлежног за послове одбране.</w:t>
      </w:r>
    </w:p>
    <w:p w14:paraId="35716194" w14:textId="114448A4"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Решење којим се одлучује о издавању дозволе за транспорт опасне робе је коначно у управном поступку и против њега се може покренути управни спор.</w:t>
      </w:r>
    </w:p>
    <w:p w14:paraId="59B93D43" w14:textId="2D65E25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Подносилац захтева за издавање решења о издавању дозволе за транспорт опасне робе сноси трошкове плаћања републичке административне таксе.</w:t>
      </w:r>
    </w:p>
    <w:p w14:paraId="32700CA8"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8.</w:t>
      </w:r>
    </w:p>
    <w:p w14:paraId="0FA2504B" w14:textId="38A9A34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Дозвола за транспорт из члана 7. овог закона издаје се на захтев пошиљаоца или примаоца, односно организатора транспорта, и мора да садржи:</w:t>
      </w:r>
    </w:p>
    <w:p w14:paraId="60EEF6C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податке о произвођачу, пошиљаоцу, превознику и примаоцу;</w:t>
      </w:r>
    </w:p>
    <w:p w14:paraId="4A7D3C1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2) UN број опасне робе, као и податке и потврде прописане у ADR/RID/ADN;</w:t>
      </w:r>
    </w:p>
    <w:p w14:paraId="4176AFA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податке о врсти, количини, хемијском и физичком саставу опасне робе, као и врсти амбалаже, односно покретне опреме под притиском или цистерне за транспорт опасне робе;</w:t>
      </w:r>
    </w:p>
    <w:p w14:paraId="013E1C4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навођење трасе кретања (itinerar);</w:t>
      </w:r>
    </w:p>
    <w:p w14:paraId="46CE70A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навођење места утовара и истовара;</w:t>
      </w:r>
    </w:p>
    <w:p w14:paraId="78C4B9B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време почетка и предвиђено време завршетка транспорта;</w:t>
      </w:r>
    </w:p>
    <w:p w14:paraId="2E15A13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податке о превозном средству, као и о возачу за транспорт опасне робе у друмском саобраћају;</w:t>
      </w:r>
    </w:p>
    <w:p w14:paraId="0ED7491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време и место предвиђено за одмор;</w:t>
      </w:r>
    </w:p>
    <w:p w14:paraId="741C16CD" w14:textId="2FC8BB3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одобрење надлежног органа суседне државе на основу кога се одобрава увоз или транзит;</w:t>
      </w:r>
    </w:p>
    <w:p w14:paraId="74A3A4B0" w14:textId="43EB310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10) назив улазног и излазног граничног прелаза.</w:t>
      </w:r>
    </w:p>
    <w:p w14:paraId="44F1FBA2" w14:textId="5EE911E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Уз захтев за издавање дозволе за транспорт радиоактивних материјала прилаже се и лиценца за обављање одговарајуће радијационе делатности или нуклеарне активности издата од стране органa надлежнoг за заштиту од јонизујућих зрачења и нуклеарну сигурност Републике Србије у складу са прописима којима се уређује заштита од јонизујућих зрачења.</w:t>
      </w:r>
    </w:p>
    <w:p w14:paraId="124F4DE5" w14:textId="2E60156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Уз захтев за издавање дозволе за транспорт опасног отпада прилаже се уговор о закљученом обавезном осигурању за превоз опасног отпада.</w:t>
      </w:r>
    </w:p>
    <w:p w14:paraId="076C0E15" w14:textId="37228F8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Услови осигурања и тарифе премија који се примењују на уговор о обавезном осигурању из става 3. овог члана морају да буду у складу са Базелским Протоколом о одговорности и накнади за штете проузроковане прекограничним кретањем опасног отпада и његовим одлагањем.</w:t>
      </w:r>
    </w:p>
    <w:p w14:paraId="5764DE78" w14:textId="43E9DA5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Када се подноси захтев за издавање вишекратне дозволе за транспорт из члана 7. став </w:t>
      </w:r>
      <w:r w:rsidR="00655D8B" w:rsidRPr="00474DB7">
        <w:rPr>
          <w:rFonts w:ascii="Times New Roman" w:hAnsi="Times New Roman" w:cs="Times New Roman"/>
          <w:sz w:val="24"/>
          <w:szCs w:val="24"/>
          <w:lang w:val="sr-Cyrl-RS"/>
        </w:rPr>
        <w:t>7</w:t>
      </w:r>
      <w:r w:rsidRPr="00474DB7">
        <w:rPr>
          <w:rFonts w:ascii="Times New Roman" w:hAnsi="Times New Roman" w:cs="Times New Roman"/>
          <w:strike/>
          <w:sz w:val="24"/>
          <w:szCs w:val="24"/>
        </w:rPr>
        <w:t>8</w:t>
      </w:r>
      <w:r w:rsidRPr="00474DB7">
        <w:rPr>
          <w:rFonts w:ascii="Times New Roman" w:hAnsi="Times New Roman" w:cs="Times New Roman"/>
          <w:sz w:val="24"/>
          <w:szCs w:val="24"/>
        </w:rPr>
        <w:t>. овог закона, није потребно да се наводе подаци из става 1. тач. 9) и 10) овог члана.</w:t>
      </w:r>
    </w:p>
    <w:p w14:paraId="53B78D31" w14:textId="7D6AAF7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Подносилац захтева коме је издата дозвола за вишекратни транспорт на територији Републике Србије дужан је да, ако се измене услови наведени у решењу, без одлагања обавести о томе надлежни орган који је издао дозволу.</w:t>
      </w:r>
    </w:p>
    <w:p w14:paraId="43B06459" w14:textId="00DB7E3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Издавалац дозволе за транспорт може да одреди додатне услове за транспорт или посебне мере безбедности, ако процени да су неопходни у циљу заштите људи, животне средине или ствари, односно заштите транспорта од неовлашћених лица.</w:t>
      </w:r>
    </w:p>
    <w:p w14:paraId="6106721D" w14:textId="7F84FCB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Трошкове који се односе на испуњавање додатних услова, односно посебних мера безбедности сноси подносилац захтева за издавање дозволе за транспорт.</w:t>
      </w:r>
    </w:p>
    <w:p w14:paraId="4F549CD3" w14:textId="2BE0977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Подносилац захтева коме је издата дозвола за транспорт опасне робе дужан је да најмање 24 часа пре започињања транспорта обавести о томе орган који му је издао дозволу, односно орган који је одређен у дозволи.</w:t>
      </w:r>
    </w:p>
    <w:p w14:paraId="7C111FC4" w14:textId="0A48151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Обавештење из става 7. овог члана обавезно мора да садржи: број решења надлежног органа на основу којег је издата дозвола, UN број и назив робе, време почетка транспорта, трасу кретања, време и место предвиђено за одмор, предвиђено време завршетка транспорта, место истовара, регистарски број возила.</w:t>
      </w:r>
    </w:p>
    <w:p w14:paraId="3B73355C" w14:textId="59D8C3C6"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Министар надлежан за унутрашње послове прописује посебне мере безбедности у транспорту опасне робе са повећаним безбедносним ризицима.</w:t>
      </w:r>
    </w:p>
    <w:p w14:paraId="4DD2DE7E"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lastRenderedPageBreak/>
        <w:t>Категорије опасности од наступања последица у транспорту опасне робе</w:t>
      </w:r>
    </w:p>
    <w:p w14:paraId="2DAE59F9"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9.</w:t>
      </w:r>
    </w:p>
    <w:p w14:paraId="14BE62E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Опасност од наступања последица у транспорту опасне робе због непримењивања ADR/RID/ADN, овог закона и подзаконских аката донетих на основу овог закона, класификована је у три категорије:</w:t>
      </w:r>
    </w:p>
    <w:p w14:paraId="66E4E94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опасност I категорије је опасност по живот лица или загађење животне средине са последицама чије је отклањање дуготрајно и скупо;</w:t>
      </w:r>
    </w:p>
    <w:p w14:paraId="76D6D6F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опасност II категорије је опасност од наношења тешке телесне повреде лицу или знатног загађења животне средине и од загађења животне средине на већем простору;</w:t>
      </w:r>
    </w:p>
    <w:p w14:paraId="2B025B3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опасност III категорије је опасност од наношења лаке телесне повреде лицу или незнатног загађења животне средине.</w:t>
      </w:r>
    </w:p>
    <w:p w14:paraId="1472F6F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Влада прописује критеријуме за класификацију повреда ADR/RID/ADN, овог закона и подзаконских аката донетих на основу овог закона, према категорији опасности од наступања последица у транспорту опасне робе.</w:t>
      </w:r>
    </w:p>
    <w:p w14:paraId="197970B2"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Основни захтеви за безбедност</w:t>
      </w:r>
    </w:p>
    <w:p w14:paraId="62E52604"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10.</w:t>
      </w:r>
    </w:p>
    <w:p w14:paraId="0BF060FE" w14:textId="621F3CB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Учесници у транспорту дужни су, </w:t>
      </w:r>
      <w:r w:rsidR="008E2E6B" w:rsidRPr="00474DB7">
        <w:rPr>
          <w:rFonts w:ascii="Times New Roman" w:hAnsi="Times New Roman" w:cs="Times New Roman"/>
          <w:sz w:val="24"/>
          <w:szCs w:val="24"/>
          <w:lang w:val="sr-Cyrl-RS"/>
        </w:rPr>
        <w:t xml:space="preserve">ДА ДОКУМЕНТОВАНО ПРАТЕ ОПАСНОСТИ И РИЗИКЕ </w:t>
      </w:r>
      <w:r w:rsidR="00F96EC0" w:rsidRPr="00474DB7">
        <w:rPr>
          <w:rFonts w:ascii="Times New Roman" w:hAnsi="Times New Roman" w:cs="Times New Roman"/>
          <w:sz w:val="24"/>
          <w:szCs w:val="24"/>
          <w:lang w:val="sr-Cyrl-RS"/>
        </w:rPr>
        <w:t>И</w:t>
      </w:r>
      <w:r w:rsidRPr="00474DB7">
        <w:rPr>
          <w:rFonts w:ascii="Times New Roman" w:hAnsi="Times New Roman" w:cs="Times New Roman"/>
          <w:strike/>
          <w:sz w:val="24"/>
          <w:szCs w:val="24"/>
        </w:rPr>
        <w:t>с обзиром на врсту предвидивих опасности, да</w:t>
      </w:r>
      <w:r w:rsidRPr="00474DB7">
        <w:rPr>
          <w:rFonts w:ascii="Times New Roman" w:hAnsi="Times New Roman" w:cs="Times New Roman"/>
          <w:sz w:val="24"/>
          <w:szCs w:val="24"/>
        </w:rPr>
        <w:t xml:space="preserve"> предузму све прописане мере како би спречили ванредни догађај, односно у највећој могућој мери умањили последице ванредног догађаја.</w:t>
      </w:r>
    </w:p>
    <w:p w14:paraId="1FC59537" w14:textId="636A2BA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У случају опасности, односно у случају ванредног догађаја, возач у друмском саобраћају, превозник у железничком саобраћају, управљач железничке инфраструктуре, односно заповедник брода дужни су да одмах обавесте </w:t>
      </w:r>
      <w:r w:rsidR="00F96EC0" w:rsidRPr="00474DB7">
        <w:rPr>
          <w:rFonts w:ascii="Times New Roman" w:hAnsi="Times New Roman" w:cs="Times New Roman"/>
          <w:sz w:val="24"/>
          <w:szCs w:val="24"/>
          <w:lang w:val="sr-Cyrl-RS"/>
        </w:rPr>
        <w:t>орган</w:t>
      </w:r>
      <w:r w:rsidRPr="00474DB7">
        <w:rPr>
          <w:rFonts w:ascii="Times New Roman" w:hAnsi="Times New Roman" w:cs="Times New Roman"/>
          <w:sz w:val="24"/>
          <w:szCs w:val="24"/>
        </w:rPr>
        <w:t xml:space="preserve"> надлежан за ванредне ситуације и полицију, као и да саопште све податке који су потребни за предузимање одговарајућих мера.</w:t>
      </w:r>
    </w:p>
    <w:p w14:paraId="79FA2782" w14:textId="7B1A5FD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случају из става 2. овог члана, превозник у железничком саобраћају је дужан да о томе обавести и управљача железничке инфраструктуре.</w:t>
      </w:r>
    </w:p>
    <w:p w14:paraId="0CCA9FD7" w14:textId="3DDBACB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Превозник, пошиљалац, прималац и организатор транспорта, као и управљач железничке инфраструктуре у случају железничког саобраћаја, дужни су да сарађују међусобно, као и са надлежним државним органима у циљу размене података о потреби предузимања одговарајућих безбедносних и превентивних мера, као и примени поступака у случају ванредног догађаја.</w:t>
      </w:r>
    </w:p>
    <w:p w14:paraId="5462A716" w14:textId="2F7D109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случају расипања, разливања, истицања или неког другог облика ослобађања опасне робе или непосредне опасности од расипања, разливања, истицања или неког другог облика ослобађања опасне робе, након достављања обавештења у складу са ст. 2. и 3. овог члана, превозник је дужан да без одлагања обезбеди, покупи, одстрани, односно одложи опасну робу у складу са законом којим се уређује управљање отпадом или да га на други начин учини безопасним, односно да предузме све мере ради спречавања даљег ширења загађења.</w:t>
      </w:r>
    </w:p>
    <w:p w14:paraId="67B0E8BB" w14:textId="6BF2483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превозник није у могућности да обезбеди, покупи, одстрани, односно одложи опасну робу у складу са ставом 5. овог члана, дужан је да ангажује о свом трошку правно лице које има одговарајућу дозволу, односно овлашћење за поступање у случају ванредног догађаја у складу са посебним прописом.</w:t>
      </w:r>
    </w:p>
    <w:p w14:paraId="08DD43CD" w14:textId="48C9849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У случају ванредног догађаја приликом транспорта опасне робе Класе 7 ADR/RID/ADN, поред мера прописаних овим законом предузимају се и мере у складу са планом за деловање у случају </w:t>
      </w:r>
      <w:r w:rsidRPr="00474DB7">
        <w:rPr>
          <w:rFonts w:ascii="Times New Roman" w:hAnsi="Times New Roman" w:cs="Times New Roman"/>
          <w:sz w:val="24"/>
          <w:szCs w:val="24"/>
        </w:rPr>
        <w:lastRenderedPageBreak/>
        <w:t>акцидента који је прописан законом којим се уређује заштита од јонизујућих зрачења и нуклеарна сигурност.</w:t>
      </w:r>
    </w:p>
    <w:p w14:paraId="2B7EB83C" w14:textId="75F0F65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Опасна роба, односно контаминирани предмети, у случају расипања, разливања, истицања или неког другог облика ослобађања опасне робе, морају да се збрину у складу са посебним прописима којима се уређује поступање са том врстом опасне робе.</w:t>
      </w:r>
    </w:p>
    <w:p w14:paraId="376EA872" w14:textId="38264A4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случају настанка ванредног догађаја за који постоји обавеза пријављивања у складу са ADR/RID/ADN, саветник за безбедност превозника, односно организатора транспорта дужан је да достави министарству прописани извештај у склaду са овим законом.</w:t>
      </w:r>
    </w:p>
    <w:p w14:paraId="2B40DE4E" w14:textId="6BDB608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Забрањено је вршити </w:t>
      </w:r>
      <w:r w:rsidR="008E2E6B" w:rsidRPr="00474DB7">
        <w:rPr>
          <w:rFonts w:ascii="Times New Roman" w:hAnsi="Times New Roman" w:cs="Times New Roman"/>
          <w:sz w:val="24"/>
          <w:szCs w:val="24"/>
          <w:lang w:val="sr-Cyrl-RS"/>
        </w:rPr>
        <w:t>ПОПРАВКУ</w:t>
      </w:r>
      <w:r w:rsidRPr="00474DB7">
        <w:rPr>
          <w:rFonts w:ascii="Times New Roman" w:hAnsi="Times New Roman" w:cs="Times New Roman"/>
          <w:strike/>
          <w:sz w:val="24"/>
          <w:szCs w:val="24"/>
        </w:rPr>
        <w:t>санацију</w:t>
      </w:r>
      <w:r w:rsidRPr="00474DB7">
        <w:rPr>
          <w:rFonts w:ascii="Times New Roman" w:hAnsi="Times New Roman" w:cs="Times New Roman"/>
          <w:sz w:val="24"/>
          <w:szCs w:val="24"/>
        </w:rPr>
        <w:t xml:space="preserve"> </w:t>
      </w:r>
      <w:r w:rsidR="008E2E6B" w:rsidRPr="00474DB7">
        <w:rPr>
          <w:rFonts w:ascii="Times New Roman" w:hAnsi="Times New Roman" w:cs="Times New Roman"/>
          <w:sz w:val="24"/>
          <w:szCs w:val="24"/>
        </w:rPr>
        <w:t>ТРАНСПОРТНЕ</w:t>
      </w:r>
      <w:r w:rsidR="008E2E6B" w:rsidRPr="00474DB7">
        <w:rPr>
          <w:rFonts w:ascii="Times New Roman" w:hAnsi="Times New Roman" w:cs="Times New Roman"/>
          <w:sz w:val="24"/>
          <w:szCs w:val="24"/>
          <w:lang w:val="sr-Cyrl-RS"/>
        </w:rPr>
        <w:t xml:space="preserve"> ПОСУДЕ</w:t>
      </w:r>
      <w:r w:rsidRPr="00474DB7">
        <w:rPr>
          <w:rFonts w:ascii="Times New Roman" w:hAnsi="Times New Roman" w:cs="Times New Roman"/>
          <w:strike/>
          <w:sz w:val="24"/>
          <w:szCs w:val="24"/>
        </w:rPr>
        <w:t>транспортног суда</w:t>
      </w:r>
      <w:r w:rsidRPr="00474DB7">
        <w:rPr>
          <w:rFonts w:ascii="Times New Roman" w:hAnsi="Times New Roman" w:cs="Times New Roman"/>
          <w:sz w:val="24"/>
          <w:szCs w:val="24"/>
        </w:rPr>
        <w:t>, укључујући заваривање, вршење термичкe изолацијe, преправку цевне инсталације на мерно-претакачкој опреми, мењање вентилске групе и друге сличне радове на превозним средствима за транспорт опасне робе, који могу да проузрокују последице по имовину, људе и животну средину, без одобрења именованог тела.</w:t>
      </w:r>
    </w:p>
    <w:p w14:paraId="729D1559" w14:textId="5A127CC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надлежан за унутрашње послове уз сагласност министра прописује начин, услове и мере за безбедно интервенисање у случају расипања, разливања, истицања или неког другог облика ослобађања опасне робе</w:t>
      </w:r>
      <w:r w:rsidR="008E2E6B" w:rsidRPr="00474DB7">
        <w:rPr>
          <w:rFonts w:ascii="Times New Roman" w:hAnsi="Times New Roman" w:cs="Times New Roman"/>
          <w:sz w:val="24"/>
          <w:szCs w:val="24"/>
        </w:rPr>
        <w:t xml:space="preserve"> ИЛИ НЕПОСРЕДНЕ ОПАСНОСТИ ОД РАСИПАЊА, РАЗЛИВАЊА, ИСТИЦАЊА ИЛИ НЕКОГ ДРУГОГ ОБЛИКА ОСЛОБАЂАЊА ОПАСНЕ РОБЕ</w:t>
      </w:r>
      <w:r w:rsidRPr="00474DB7">
        <w:rPr>
          <w:rFonts w:ascii="Times New Roman" w:hAnsi="Times New Roman" w:cs="Times New Roman"/>
          <w:sz w:val="24"/>
          <w:szCs w:val="24"/>
        </w:rPr>
        <w:t>.</w:t>
      </w:r>
    </w:p>
    <w:p w14:paraId="7BEB8458"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II. ЗАХТЕВИ У ОДНОСУ НА АМБАЛАЖУ, ПОКРЕТНУ ОПРЕМУ ПОД ПРИТИСКОМ, ОДНОСНО ЦИСТЕРНУ</w:t>
      </w:r>
    </w:p>
    <w:p w14:paraId="15412BE4"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Услови за коришћење амбалажe, покретнe опремe под притиском, односно цистернe</w:t>
      </w:r>
    </w:p>
    <w:p w14:paraId="003D907D"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11.</w:t>
      </w:r>
    </w:p>
    <w:p w14:paraId="54DCC9E6" w14:textId="2FFB8EB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 територији Републике Србије, за транспорт опасне робе, може да се користи само амбалажа, покретна опрема под притиском, односно цистерна:</w:t>
      </w:r>
    </w:p>
    <w:p w14:paraId="353A6921" w14:textId="532DA81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која је одговарајућа по техничким карактеристикама за дату количину и дате особине опасне робе која се у амбалажу, покретну опрему под притиском, односно цистерну или танк брода смешта, односно која испуњава и друге захтеве безбедности према прописима ADR/RID/ADN;</w:t>
      </w:r>
    </w:p>
    <w:p w14:paraId="1CDFE06C" w14:textId="05A0333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за коју је спроведено оцењивање усаглашености у складу са захтевима ADR/RID и за коју се учини доступном исправа о усаглашености</w:t>
      </w:r>
      <w:r w:rsidRPr="00474DB7">
        <w:rPr>
          <w:rFonts w:ascii="Times New Roman" w:hAnsi="Times New Roman" w:cs="Times New Roman"/>
          <w:strike/>
          <w:sz w:val="24"/>
          <w:szCs w:val="24"/>
        </w:rPr>
        <w:t xml:space="preserve"> којима се потврђује да се у њој превози одговарајућа опасна роба</w:t>
      </w:r>
      <w:r w:rsidRPr="00474DB7">
        <w:rPr>
          <w:rFonts w:ascii="Times New Roman" w:hAnsi="Times New Roman" w:cs="Times New Roman"/>
          <w:sz w:val="24"/>
          <w:szCs w:val="24"/>
        </w:rPr>
        <w:t>;</w:t>
      </w:r>
    </w:p>
    <w:p w14:paraId="53B1430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која је обележена и означена у складу са ADR/RID/ADN, овим законом и прописима донетим на основу овог закона;</w:t>
      </w:r>
    </w:p>
    <w:p w14:paraId="52649145" w14:textId="23A00C5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за коју постоји</w:t>
      </w:r>
      <w:r w:rsidR="008E2E6B" w:rsidRPr="00474DB7">
        <w:rPr>
          <w:rFonts w:ascii="Times New Roman" w:hAnsi="Times New Roman" w:cs="Times New Roman"/>
          <w:sz w:val="24"/>
          <w:szCs w:val="24"/>
          <w:lang w:val="sr-Cyrl-RS"/>
        </w:rPr>
        <w:t>, АКО ЈЕ ПРИМЕНЉИВО,</w:t>
      </w:r>
      <w:r w:rsidRPr="00474DB7">
        <w:rPr>
          <w:rFonts w:ascii="Times New Roman" w:hAnsi="Times New Roman" w:cs="Times New Roman"/>
          <w:sz w:val="24"/>
          <w:szCs w:val="24"/>
        </w:rPr>
        <w:t xml:space="preserve"> важећа исправа о </w:t>
      </w:r>
      <w:r w:rsidR="008E2E6B" w:rsidRPr="00474DB7">
        <w:rPr>
          <w:rFonts w:ascii="Times New Roman" w:hAnsi="Times New Roman" w:cs="Times New Roman"/>
          <w:sz w:val="24"/>
          <w:szCs w:val="24"/>
          <w:lang w:val="sr-Cyrl-RS"/>
        </w:rPr>
        <w:t>СПРОВЕДЕНОМ ПРОПИСАНОМ</w:t>
      </w:r>
      <w:r w:rsidRPr="00474DB7">
        <w:rPr>
          <w:rFonts w:ascii="Times New Roman" w:hAnsi="Times New Roman" w:cs="Times New Roman"/>
          <w:strike/>
          <w:sz w:val="24"/>
          <w:szCs w:val="24"/>
        </w:rPr>
        <w:t>периодичном</w:t>
      </w:r>
      <w:r w:rsidRPr="00474DB7">
        <w:rPr>
          <w:rFonts w:ascii="Times New Roman" w:hAnsi="Times New Roman" w:cs="Times New Roman"/>
          <w:sz w:val="24"/>
          <w:szCs w:val="24"/>
        </w:rPr>
        <w:t xml:space="preserve"> контролисању у складу са ADR/RID/ADN.</w:t>
      </w:r>
    </w:p>
    <w:p w14:paraId="05F4F9F8" w14:textId="609F8415" w:rsidR="009E2C71"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На територији Републике Србије може да се користи </w:t>
      </w:r>
      <w:r w:rsidRPr="00474DB7">
        <w:rPr>
          <w:rFonts w:ascii="Times New Roman" w:hAnsi="Times New Roman" w:cs="Times New Roman"/>
          <w:strike/>
          <w:sz w:val="24"/>
          <w:szCs w:val="24"/>
        </w:rPr>
        <w:t xml:space="preserve">амбалажа, </w:t>
      </w:r>
      <w:r w:rsidRPr="00474DB7">
        <w:rPr>
          <w:rFonts w:ascii="Times New Roman" w:hAnsi="Times New Roman" w:cs="Times New Roman"/>
          <w:sz w:val="24"/>
          <w:szCs w:val="24"/>
        </w:rPr>
        <w:t>покретна опрема под притиском</w:t>
      </w:r>
      <w:r w:rsidRPr="00474DB7">
        <w:rPr>
          <w:rFonts w:ascii="Times New Roman" w:hAnsi="Times New Roman" w:cs="Times New Roman"/>
          <w:strike/>
          <w:sz w:val="24"/>
          <w:szCs w:val="24"/>
        </w:rPr>
        <w:t>, односно цистерна</w:t>
      </w:r>
      <w:r w:rsidRPr="00474DB7">
        <w:rPr>
          <w:rFonts w:ascii="Times New Roman" w:hAnsi="Times New Roman" w:cs="Times New Roman"/>
          <w:sz w:val="24"/>
          <w:szCs w:val="24"/>
        </w:rPr>
        <w:t xml:space="preserve"> која није произведена у Републици Србији, а за коју је прибављено решење о признавању</w:t>
      </w:r>
      <w:r w:rsidR="008E2E6B" w:rsidRPr="00474DB7">
        <w:rPr>
          <w:rFonts w:ascii="Times New Roman" w:hAnsi="Times New Roman" w:cs="Times New Roman"/>
          <w:sz w:val="24"/>
          <w:szCs w:val="24"/>
        </w:rPr>
        <w:t xml:space="preserve"> ИНОСТРАНЕ ИСПРАВЕ О УСАГЛАШЕНОСТИ</w:t>
      </w:r>
      <w:r w:rsidRPr="00474DB7">
        <w:rPr>
          <w:rFonts w:ascii="Times New Roman" w:hAnsi="Times New Roman" w:cs="Times New Roman"/>
          <w:strike/>
          <w:sz w:val="24"/>
          <w:szCs w:val="24"/>
        </w:rPr>
        <w:t>, односно исправа издата од тела за оцењивање усаглашености које је именовано у Републици Србији</w:t>
      </w:r>
      <w:r w:rsidRPr="00474DB7">
        <w:rPr>
          <w:rFonts w:ascii="Times New Roman" w:hAnsi="Times New Roman" w:cs="Times New Roman"/>
          <w:sz w:val="24"/>
          <w:szCs w:val="24"/>
        </w:rPr>
        <w:t>.</w:t>
      </w:r>
    </w:p>
    <w:p w14:paraId="22265CC3" w14:textId="629B05E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Инострана исправа о усаглашености за </w:t>
      </w:r>
      <w:r w:rsidRPr="00474DB7">
        <w:rPr>
          <w:rFonts w:ascii="Times New Roman" w:hAnsi="Times New Roman" w:cs="Times New Roman"/>
          <w:strike/>
          <w:sz w:val="24"/>
          <w:szCs w:val="24"/>
        </w:rPr>
        <w:t xml:space="preserve">амбалажу, односно </w:t>
      </w:r>
      <w:r w:rsidRPr="00474DB7">
        <w:rPr>
          <w:rFonts w:ascii="Times New Roman" w:hAnsi="Times New Roman" w:cs="Times New Roman"/>
          <w:sz w:val="24"/>
          <w:szCs w:val="24"/>
        </w:rPr>
        <w:t>покретну опрему под притиском</w:t>
      </w:r>
      <w:r w:rsidRPr="00474DB7">
        <w:rPr>
          <w:rFonts w:ascii="Times New Roman" w:hAnsi="Times New Roman" w:cs="Times New Roman"/>
          <w:strike/>
          <w:sz w:val="24"/>
          <w:szCs w:val="24"/>
        </w:rPr>
        <w:t>, односно цистерну</w:t>
      </w:r>
      <w:r w:rsidRPr="00474DB7">
        <w:rPr>
          <w:rFonts w:ascii="Times New Roman" w:hAnsi="Times New Roman" w:cs="Times New Roman"/>
          <w:sz w:val="24"/>
          <w:szCs w:val="24"/>
        </w:rPr>
        <w:t xml:space="preserve"> за транспорт опасне робе издата од иностраног тела за оцењивање усаглашености може да се призна ако је </w:t>
      </w:r>
      <w:r w:rsidRPr="00474DB7">
        <w:rPr>
          <w:rFonts w:ascii="Times New Roman" w:hAnsi="Times New Roman" w:cs="Times New Roman"/>
          <w:strike/>
          <w:sz w:val="24"/>
          <w:szCs w:val="24"/>
        </w:rPr>
        <w:t xml:space="preserve">амбалажа, односно </w:t>
      </w:r>
      <w:r w:rsidRPr="00474DB7">
        <w:rPr>
          <w:rFonts w:ascii="Times New Roman" w:hAnsi="Times New Roman" w:cs="Times New Roman"/>
          <w:sz w:val="24"/>
          <w:szCs w:val="24"/>
        </w:rPr>
        <w:t>покретна опрема под притиском</w:t>
      </w:r>
      <w:r w:rsidRPr="00474DB7">
        <w:rPr>
          <w:rFonts w:ascii="Times New Roman" w:hAnsi="Times New Roman" w:cs="Times New Roman"/>
          <w:strike/>
          <w:sz w:val="24"/>
          <w:szCs w:val="24"/>
        </w:rPr>
        <w:t>, односно цистерна</w:t>
      </w:r>
      <w:r w:rsidRPr="00474DB7">
        <w:rPr>
          <w:rFonts w:ascii="Times New Roman" w:hAnsi="Times New Roman" w:cs="Times New Roman"/>
          <w:sz w:val="24"/>
          <w:szCs w:val="24"/>
        </w:rPr>
        <w:t xml:space="preserve"> испитана и одобрена према иностраним прописима чији захтеви обезбеђују исти степен заштите </w:t>
      </w:r>
      <w:r w:rsidRPr="00474DB7">
        <w:rPr>
          <w:rFonts w:ascii="Times New Roman" w:hAnsi="Times New Roman" w:cs="Times New Roman"/>
          <w:sz w:val="24"/>
          <w:szCs w:val="24"/>
        </w:rPr>
        <w:lastRenderedPageBreak/>
        <w:t>безбедности људи, животне средине и имовине који су одређени захтевима ADR/RID/ADN и овог закона.</w:t>
      </w:r>
    </w:p>
    <w:p w14:paraId="34C16B20" w14:textId="703E347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Решење о признавању из става </w:t>
      </w:r>
      <w:r w:rsidR="00FD19CC" w:rsidRPr="00474DB7">
        <w:rPr>
          <w:rFonts w:ascii="Times New Roman" w:hAnsi="Times New Roman" w:cs="Times New Roman"/>
          <w:sz w:val="24"/>
          <w:szCs w:val="24"/>
        </w:rPr>
        <w:t>2</w:t>
      </w:r>
      <w:r w:rsidRPr="00474DB7">
        <w:rPr>
          <w:rFonts w:ascii="Times New Roman" w:hAnsi="Times New Roman" w:cs="Times New Roman"/>
          <w:strike/>
          <w:sz w:val="24"/>
          <w:szCs w:val="24"/>
        </w:rPr>
        <w:t>3</w:t>
      </w:r>
      <w:r w:rsidRPr="00474DB7">
        <w:rPr>
          <w:rFonts w:ascii="Times New Roman" w:hAnsi="Times New Roman" w:cs="Times New Roman"/>
          <w:sz w:val="24"/>
          <w:szCs w:val="24"/>
        </w:rPr>
        <w:t>. овог члана доноси министар у складу са прописом којим се уређује начин признавања иностраних исправа</w:t>
      </w:r>
      <w:r w:rsidR="008E2E6B" w:rsidRPr="00474DB7">
        <w:rPr>
          <w:rFonts w:ascii="Times New Roman" w:hAnsi="Times New Roman" w:cs="Times New Roman"/>
          <w:sz w:val="24"/>
          <w:szCs w:val="24"/>
        </w:rPr>
        <w:t xml:space="preserve"> О УСАГЛАШЕНОСТИ</w:t>
      </w:r>
      <w:r w:rsidRPr="00474DB7">
        <w:rPr>
          <w:rFonts w:ascii="Times New Roman" w:hAnsi="Times New Roman" w:cs="Times New Roman"/>
          <w:strike/>
          <w:sz w:val="24"/>
          <w:szCs w:val="24"/>
        </w:rPr>
        <w:t xml:space="preserve"> и знакова усаглашености</w:t>
      </w:r>
      <w:r w:rsidRPr="00474DB7">
        <w:rPr>
          <w:rFonts w:ascii="Times New Roman" w:hAnsi="Times New Roman" w:cs="Times New Roman"/>
          <w:sz w:val="24"/>
          <w:szCs w:val="24"/>
        </w:rPr>
        <w:t>.</w:t>
      </w:r>
    </w:p>
    <w:p w14:paraId="7B376CA2" w14:textId="1D6F0F3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За издавање решења о признавању из става </w:t>
      </w:r>
      <w:r w:rsidR="002449D3" w:rsidRPr="00474DB7">
        <w:rPr>
          <w:rFonts w:ascii="Times New Roman" w:hAnsi="Times New Roman" w:cs="Times New Roman"/>
          <w:sz w:val="24"/>
          <w:szCs w:val="24"/>
          <w:lang w:val="sr-Cyrl-RS"/>
        </w:rPr>
        <w:t>2</w:t>
      </w:r>
      <w:r w:rsidRPr="00474DB7">
        <w:rPr>
          <w:rFonts w:ascii="Times New Roman" w:hAnsi="Times New Roman" w:cs="Times New Roman"/>
          <w:strike/>
          <w:sz w:val="24"/>
          <w:szCs w:val="24"/>
        </w:rPr>
        <w:t>3</w:t>
      </w:r>
      <w:r w:rsidRPr="00474DB7">
        <w:rPr>
          <w:rFonts w:ascii="Times New Roman" w:hAnsi="Times New Roman" w:cs="Times New Roman"/>
          <w:sz w:val="24"/>
          <w:szCs w:val="24"/>
        </w:rPr>
        <w:t>. овог члана, подносилац захтева сноси трошкове плаћања републичке административне таксе.</w:t>
      </w:r>
    </w:p>
    <w:p w14:paraId="184F8408" w14:textId="48A6CEE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Изузетно од става </w:t>
      </w:r>
      <w:r w:rsidR="002449D3" w:rsidRPr="00474DB7">
        <w:rPr>
          <w:rFonts w:ascii="Times New Roman" w:hAnsi="Times New Roman" w:cs="Times New Roman"/>
          <w:sz w:val="24"/>
          <w:szCs w:val="24"/>
          <w:lang w:val="sr-Cyrl-RS"/>
        </w:rPr>
        <w:t>2</w:t>
      </w:r>
      <w:r w:rsidRPr="00474DB7">
        <w:rPr>
          <w:rFonts w:ascii="Times New Roman" w:hAnsi="Times New Roman" w:cs="Times New Roman"/>
          <w:strike/>
          <w:sz w:val="24"/>
          <w:szCs w:val="24"/>
        </w:rPr>
        <w:t>3</w:t>
      </w:r>
      <w:r w:rsidRPr="00474DB7">
        <w:rPr>
          <w:rFonts w:ascii="Times New Roman" w:hAnsi="Times New Roman" w:cs="Times New Roman"/>
          <w:sz w:val="24"/>
          <w:szCs w:val="24"/>
        </w:rPr>
        <w:t xml:space="preserve">. овог члана, </w:t>
      </w:r>
      <w:r w:rsidR="000E36A5" w:rsidRPr="00474DB7">
        <w:rPr>
          <w:rFonts w:ascii="Times New Roman" w:hAnsi="Times New Roman" w:cs="Times New Roman"/>
          <w:sz w:val="24"/>
          <w:szCs w:val="24"/>
          <w:lang w:val="sr-Cyrl-RS"/>
        </w:rPr>
        <w:t>именовано</w:t>
      </w:r>
      <w:r w:rsidRPr="00474DB7">
        <w:rPr>
          <w:rFonts w:ascii="Times New Roman" w:hAnsi="Times New Roman" w:cs="Times New Roman"/>
          <w:sz w:val="24"/>
          <w:szCs w:val="24"/>
        </w:rPr>
        <w:t xml:space="preserve">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w:t>
      </w:r>
      <w:r w:rsidR="008E2E6B" w:rsidRPr="00474DB7">
        <w:rPr>
          <w:rFonts w:ascii="Times New Roman" w:hAnsi="Times New Roman" w:cs="Times New Roman"/>
          <w:sz w:val="24"/>
          <w:szCs w:val="24"/>
          <w:lang w:val="sr-Cyrl-RS"/>
        </w:rPr>
        <w:t>ПО НАЛОГУ МИНИСТАРСТВА СПРОВОДИ ПОСТУПАК ПРИЗНАВАЊА ИНОСТРАНЕ ИСПРАВЕ</w:t>
      </w:r>
      <w:r w:rsidRPr="00474DB7">
        <w:rPr>
          <w:rFonts w:ascii="Times New Roman" w:hAnsi="Times New Roman" w:cs="Times New Roman"/>
          <w:strike/>
          <w:sz w:val="24"/>
          <w:szCs w:val="24"/>
        </w:rPr>
        <w:t>издаје исправу</w:t>
      </w:r>
      <w:r w:rsidRPr="00474DB7">
        <w:rPr>
          <w:rFonts w:ascii="Times New Roman" w:hAnsi="Times New Roman" w:cs="Times New Roman"/>
          <w:sz w:val="24"/>
          <w:szCs w:val="24"/>
        </w:rPr>
        <w:t xml:space="preserve"> о усаглашености покретне опреме под притиском </w:t>
      </w:r>
      <w:r w:rsidRPr="00474DB7">
        <w:rPr>
          <w:rFonts w:ascii="Times New Roman" w:hAnsi="Times New Roman" w:cs="Times New Roman"/>
          <w:strike/>
          <w:sz w:val="24"/>
          <w:szCs w:val="24"/>
        </w:rPr>
        <w:t xml:space="preserve">нa oснoву oдгoвaрajућe инoстрaнe испрaвe o усaглaшeнoсти </w:t>
      </w:r>
      <w:r w:rsidRPr="00474DB7">
        <w:rPr>
          <w:rFonts w:ascii="Times New Roman" w:hAnsi="Times New Roman" w:cs="Times New Roman"/>
          <w:sz w:val="24"/>
          <w:szCs w:val="24"/>
        </w:rPr>
        <w:t xml:space="preserve">којом се констатује усаглашеност са захтевима прописа Европске уније кojу je издaлo пријављено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из државе чланице Еврoпске униjе, или државе уговорнице Споразума о европском економском простору, као и Швајцарске Конфедерације, бeз поновног испитивaњa, oднoснo сeртификaциje или оцењивања усаглашености, прегледом одговарајућег дела техничке документације, aкo je испуњeн нajмaњe jeдaн oд слeдeћих услoвa:</w:t>
      </w:r>
    </w:p>
    <w:p w14:paraId="3D88E014" w14:textId="317B555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 дa су дoмaћe </w:t>
      </w:r>
      <w:r w:rsidR="000E36A5" w:rsidRPr="00474DB7">
        <w:rPr>
          <w:rFonts w:ascii="Times New Roman" w:hAnsi="Times New Roman" w:cs="Times New Roman"/>
          <w:sz w:val="24"/>
          <w:szCs w:val="24"/>
          <w:lang w:val="sr-Cyrl-RS"/>
        </w:rPr>
        <w:t>именовано</w:t>
      </w:r>
      <w:r w:rsidRPr="00474DB7">
        <w:rPr>
          <w:rFonts w:ascii="Times New Roman" w:hAnsi="Times New Roman" w:cs="Times New Roman"/>
          <w:sz w:val="24"/>
          <w:szCs w:val="24"/>
        </w:rPr>
        <w:t xml:space="preserve">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и пријављено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зa oцeњивaњe усaглaшeнoсти, кoje je издaлo прeдмeтну инoстрaну испрaву o усaглaшeнoсти, пoтписници спoрaзумa o узajaмнoм признaвaњу рeзултaтa oцeњивaњa усaглaшeнoсти;</w:t>
      </w:r>
    </w:p>
    <w:p w14:paraId="47092972" w14:textId="1A13C60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 дa су дoмaћe </w:t>
      </w:r>
      <w:r w:rsidR="000E36A5" w:rsidRPr="00474DB7">
        <w:rPr>
          <w:rFonts w:ascii="Times New Roman" w:hAnsi="Times New Roman" w:cs="Times New Roman"/>
          <w:sz w:val="24"/>
          <w:szCs w:val="24"/>
          <w:lang w:val="sr-Cyrl-RS"/>
        </w:rPr>
        <w:t>именовано</w:t>
      </w:r>
      <w:r w:rsidRPr="00474DB7">
        <w:rPr>
          <w:rFonts w:ascii="Times New Roman" w:hAnsi="Times New Roman" w:cs="Times New Roman"/>
          <w:sz w:val="24"/>
          <w:szCs w:val="24"/>
        </w:rPr>
        <w:t xml:space="preserve">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и пријављено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зa oцeњивaњe усaглaшeнoсти члaнoви мeђунaрoднoг систeмa зa oцeњивaњe усaглaшeнoсти;</w:t>
      </w:r>
    </w:p>
    <w:p w14:paraId="4587CD82" w14:textId="44411E8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 дa су инострано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зa aкрeдитaциjу, кoje je aкредитoвaлo пријављено </w:t>
      </w:r>
      <w:r w:rsidR="003D5946" w:rsidRPr="00474DB7">
        <w:rPr>
          <w:rFonts w:ascii="Times New Roman" w:hAnsi="Times New Roman" w:cs="Times New Roman"/>
          <w:sz w:val="24"/>
          <w:szCs w:val="24"/>
          <w:lang w:val="sr-Cyrl-RS"/>
        </w:rPr>
        <w:t>тело</w:t>
      </w:r>
      <w:r w:rsidRPr="00474DB7">
        <w:rPr>
          <w:rFonts w:ascii="Times New Roman" w:hAnsi="Times New Roman" w:cs="Times New Roman"/>
          <w:sz w:val="24"/>
          <w:szCs w:val="24"/>
        </w:rPr>
        <w:t xml:space="preserve"> зa oцeњивaњe усaглaшeнoсти кoje je издaлo инoстрaну испрaву o усaглaшeнoсти, и Акредитационо тело Србије, које је акредитовало домаће именовано тело, потписнице споразума о међусобном признавању еквивалентности система акредитације са Европском организацијом за акредитацију (ЕА MLA) у одговарајућој области.</w:t>
      </w:r>
    </w:p>
    <w:p w14:paraId="05E3DEEE" w14:textId="425C304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Покретна опрема под притиском из ст</w:t>
      </w:r>
      <w:r w:rsidR="00750275" w:rsidRPr="00474DB7">
        <w:rPr>
          <w:rFonts w:ascii="Times New Roman" w:hAnsi="Times New Roman" w:cs="Times New Roman"/>
          <w:sz w:val="24"/>
          <w:szCs w:val="24"/>
        </w:rPr>
        <w:t>.</w:t>
      </w:r>
      <w:r w:rsidRPr="00474DB7">
        <w:rPr>
          <w:rFonts w:ascii="Times New Roman" w:hAnsi="Times New Roman" w:cs="Times New Roman"/>
          <w:strike/>
          <w:sz w:val="24"/>
          <w:szCs w:val="24"/>
        </w:rPr>
        <w:t>ава</w:t>
      </w:r>
      <w:r w:rsidRPr="00474DB7">
        <w:rPr>
          <w:rFonts w:ascii="Times New Roman" w:hAnsi="Times New Roman" w:cs="Times New Roman"/>
          <w:sz w:val="24"/>
          <w:szCs w:val="24"/>
        </w:rPr>
        <w:t xml:space="preserve"> </w:t>
      </w:r>
      <w:r w:rsidR="00750275" w:rsidRPr="00474DB7">
        <w:rPr>
          <w:rFonts w:ascii="Times New Roman" w:hAnsi="Times New Roman" w:cs="Times New Roman"/>
          <w:sz w:val="24"/>
          <w:szCs w:val="24"/>
        </w:rPr>
        <w:t>2</w:t>
      </w:r>
      <w:r w:rsidR="00750275" w:rsidRPr="00474DB7">
        <w:rPr>
          <w:rFonts w:ascii="Times New Roman" w:hAnsi="Times New Roman" w:cs="Times New Roman"/>
          <w:sz w:val="24"/>
          <w:szCs w:val="24"/>
          <w:lang w:val="sr-Cyrl-RS"/>
        </w:rPr>
        <w:t>.</w:t>
      </w:r>
      <w:r w:rsidR="00750275" w:rsidRPr="00474DB7">
        <w:rPr>
          <w:rFonts w:ascii="Times New Roman" w:hAnsi="Times New Roman" w:cs="Times New Roman"/>
          <w:sz w:val="24"/>
          <w:szCs w:val="24"/>
        </w:rPr>
        <w:t xml:space="preserve"> и </w:t>
      </w:r>
      <w:r w:rsidRPr="00474DB7">
        <w:rPr>
          <w:rFonts w:ascii="Times New Roman" w:hAnsi="Times New Roman" w:cs="Times New Roman"/>
          <w:sz w:val="24"/>
          <w:szCs w:val="24"/>
        </w:rPr>
        <w:t>6. овог члана обухвата посуде под притиском, њихове вентиле и, према потреби, други прибор у складу са поглављем 6.2 ADR/RID, као и цистерне, батеријска возила или кола, MEGC, њихове вентиле и, према потреби, други прибор у складу са поглављем 6.8 ADR/RID, када се наведена опрема користи за превоз гасова Класе 2, искључујући гасове или производе чије класификационе ознаке садрже бројеве 6 и 7, као и за превоз одређене опасне робе (UN број 1 051 – Класа 6.1; UN број 1 052 – Класа 8; UN број 1 745 – Класа 5.1; UN број 1 746 – Класа 5.1; UN број 1 790 – Класа 8 и UN број 2 495 – Класа 5.1).</w:t>
      </w:r>
    </w:p>
    <w:p w14:paraId="11EBF6C1" w14:textId="65B62FF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Покретна опрема под притиском из ст</w:t>
      </w:r>
      <w:r w:rsidR="00750275" w:rsidRPr="00474DB7">
        <w:rPr>
          <w:rFonts w:ascii="Times New Roman" w:hAnsi="Times New Roman" w:cs="Times New Roman"/>
          <w:sz w:val="24"/>
          <w:szCs w:val="24"/>
          <w:lang w:val="sr-Cyrl-RS"/>
        </w:rPr>
        <w:t>.</w:t>
      </w:r>
      <w:r w:rsidRPr="00474DB7">
        <w:rPr>
          <w:rFonts w:ascii="Times New Roman" w:hAnsi="Times New Roman" w:cs="Times New Roman"/>
          <w:strike/>
          <w:sz w:val="24"/>
          <w:szCs w:val="24"/>
        </w:rPr>
        <w:t>ава</w:t>
      </w:r>
      <w:r w:rsidR="00750275" w:rsidRPr="00474DB7">
        <w:rPr>
          <w:rFonts w:ascii="Times New Roman" w:hAnsi="Times New Roman" w:cs="Times New Roman"/>
          <w:sz w:val="24"/>
          <w:szCs w:val="24"/>
          <w:lang w:val="sr-Cyrl-RS"/>
        </w:rPr>
        <w:t xml:space="preserve"> 2. и</w:t>
      </w:r>
      <w:r w:rsidRPr="00474DB7">
        <w:rPr>
          <w:rFonts w:ascii="Times New Roman" w:hAnsi="Times New Roman" w:cs="Times New Roman"/>
          <w:sz w:val="24"/>
          <w:szCs w:val="24"/>
        </w:rPr>
        <w:t xml:space="preserve"> 6. овог члана обухвата гасна пуњења (UN број 2037) и искључује аеросоле (UN број 1950), отворене криогене посуде, гасне посуде за апарате за дисање, апарате за гашење пожара (UN брoj 1044), покретну опрему под притиском која је изузета у складу са пододељком 1.1.3.2 ADR/RID, као и покретну опрему под притиском која је изузета од правила за израду и испитивање амбалаже у складу са одељком 3.3 ADR/RID.</w:t>
      </w:r>
    </w:p>
    <w:p w14:paraId="76B3078D" w14:textId="3388EC4A"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Оцењивање усаглашености</w:t>
      </w:r>
      <w:r w:rsidR="008E2E6B" w:rsidRPr="00474DB7">
        <w:rPr>
          <w:rFonts w:ascii="Times New Roman" w:hAnsi="Times New Roman" w:cs="Times New Roman"/>
          <w:sz w:val="24"/>
          <w:szCs w:val="24"/>
          <w:lang w:val="sr-Cyrl-RS"/>
        </w:rPr>
        <w:t>, КОНТРОЛИСАЊЕ И ИСПИТИВАЊЕ</w:t>
      </w:r>
      <w:r w:rsidRPr="00474DB7">
        <w:rPr>
          <w:rFonts w:ascii="Times New Roman" w:hAnsi="Times New Roman" w:cs="Times New Roman"/>
          <w:sz w:val="24"/>
          <w:szCs w:val="24"/>
        </w:rPr>
        <w:t xml:space="preserve"> амбалаже, покретне опреме под притиском, односно цистерне</w:t>
      </w:r>
    </w:p>
    <w:p w14:paraId="4D35AB9A"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12.</w:t>
      </w:r>
    </w:p>
    <w:p w14:paraId="1F0504B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Привредно друштво или друго правно лице које производи амбалажу, односно покретну опрему под притиском, односно цистерну (у даљем тексту: произвођач), као и оно које врши преправку </w:t>
      </w:r>
      <w:r w:rsidRPr="00474DB7">
        <w:rPr>
          <w:rFonts w:ascii="Times New Roman" w:hAnsi="Times New Roman" w:cs="Times New Roman"/>
          <w:sz w:val="24"/>
          <w:szCs w:val="24"/>
        </w:rPr>
        <w:lastRenderedPageBreak/>
        <w:t>амбалаже, односно покретне опреме под притиском, односно цистерне, дужно је да спроведе поступак оцењивања усаглашености у складу са ADR/RID/ADN.</w:t>
      </w:r>
    </w:p>
    <w:p w14:paraId="1E91DAA9" w14:textId="1F9E4F2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Пре почетка производње произвођач прибавља сертификат о одобрењу за тип амбалаже, покретне опреме под притиском или цистерне у складу са ADR/RID/ADN и другим техничким прописима којима се уређују технички захтеви за амбалажу, односно покретну опрему под притиском, односно цистерну, који издаје </w:t>
      </w:r>
      <w:r w:rsidR="008E2E6B" w:rsidRPr="00474DB7">
        <w:rPr>
          <w:rFonts w:ascii="Times New Roman" w:hAnsi="Times New Roman" w:cs="Times New Roman"/>
          <w:sz w:val="24"/>
          <w:szCs w:val="24"/>
          <w:lang w:val="sr-Cyrl-RS"/>
        </w:rPr>
        <w:t>МИНИСТАРСТВО НА ОСНОВУ ИЗВЕШТАЈА О ИСПИТИВАЊУ КОЈЕ ПРОВОДИ ОВЛАШЋЕНО ТЕЛО ЗА ОЦЕЊИВАЊЕ УСАГЛАШСНОСТИ АМБАЛАЖЕ, ПОКРЕТНЕ ОП</w:t>
      </w:r>
      <w:r w:rsidR="007129F1" w:rsidRPr="00474DB7">
        <w:rPr>
          <w:rFonts w:ascii="Times New Roman" w:hAnsi="Times New Roman" w:cs="Times New Roman"/>
          <w:sz w:val="24"/>
          <w:szCs w:val="24"/>
          <w:lang w:val="sr-Cyrl-RS"/>
        </w:rPr>
        <w:t>Р</w:t>
      </w:r>
      <w:r w:rsidR="008E2E6B" w:rsidRPr="00474DB7">
        <w:rPr>
          <w:rFonts w:ascii="Times New Roman" w:hAnsi="Times New Roman" w:cs="Times New Roman"/>
          <w:sz w:val="24"/>
          <w:szCs w:val="24"/>
          <w:lang w:val="sr-Cyrl-RS"/>
        </w:rPr>
        <w:t>ЕМЕ ПОД ПРИТИСКОМ ИЛИ ЦИСТЕРНЕ</w:t>
      </w:r>
      <w:r w:rsidR="008E2E6B" w:rsidRPr="00474DB7">
        <w:rPr>
          <w:rFonts w:ascii="Times New Roman" w:hAnsi="Times New Roman" w:cs="Times New Roman"/>
          <w:sz w:val="24"/>
          <w:szCs w:val="24"/>
          <w:lang w:val="sr-Latn-RS"/>
        </w:rPr>
        <w:t xml:space="preserve"> ИЛИ</w:t>
      </w:r>
      <w:r w:rsidR="008E2E6B" w:rsidRPr="00474DB7">
        <w:rPr>
          <w:rFonts w:ascii="Times New Roman" w:hAnsi="Times New Roman" w:cs="Times New Roman"/>
          <w:sz w:val="24"/>
          <w:szCs w:val="24"/>
          <w:lang w:val="sr-Cyrl-RS"/>
        </w:rPr>
        <w:t xml:space="preserve"> МЕМУ У СКЛАДУ СА </w:t>
      </w:r>
      <w:r w:rsidR="008E2E6B" w:rsidRPr="00474DB7">
        <w:rPr>
          <w:rFonts w:ascii="Times New Roman" w:hAnsi="Times New Roman" w:cs="Times New Roman"/>
          <w:sz w:val="24"/>
          <w:szCs w:val="24"/>
        </w:rPr>
        <w:t>ADR/RID/ADN</w:t>
      </w:r>
      <w:r w:rsidRPr="00474DB7">
        <w:rPr>
          <w:rFonts w:ascii="Times New Roman" w:hAnsi="Times New Roman" w:cs="Times New Roman"/>
          <w:strike/>
          <w:sz w:val="24"/>
          <w:szCs w:val="24"/>
        </w:rPr>
        <w:t>именовано тело за спровођење поступка оцењивања усаглашености</w:t>
      </w:r>
      <w:r w:rsidRPr="00474DB7">
        <w:rPr>
          <w:rFonts w:ascii="Times New Roman" w:hAnsi="Times New Roman" w:cs="Times New Roman"/>
          <w:sz w:val="24"/>
          <w:szCs w:val="24"/>
        </w:rPr>
        <w:t>.</w:t>
      </w:r>
    </w:p>
    <w:p w14:paraId="5C7E4F7F"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13.</w:t>
      </w:r>
    </w:p>
    <w:p w14:paraId="74BCADA0" w14:textId="195B452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Испитивање и контролисање амбалаже, покретне опреме под притиском, односно цистерне за транспорт опасне робе , врши именовано тело за спровођење поступка оцењивања усаглашености, које контролише, односно испитује и обележава амбалажу, покретну опрему под притиском, односно цистерну (у даљем тексту: именовано тело) у складу са ADR/RID/ADN.</w:t>
      </w:r>
    </w:p>
    <w:p w14:paraId="055DC1F3" w14:textId="5D7930B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Именовање тела из става 1. овог члана врши министарство доношењем решења, након утврђивања да подносилац захтева испуњава прописане захтеве за именовање.</w:t>
      </w:r>
    </w:p>
    <w:p w14:paraId="78E62D43" w14:textId="0D4E381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При доношењу решења из става 2. овог члана, сматраће се да тело које поседује акт о акредитацији испуњава прописане захтеве у мери у којој су обухваћени обимом акредитације, узимајући у обзир поступке оцењивања усаглашености</w:t>
      </w:r>
      <w:r w:rsidR="008E2E6B" w:rsidRPr="00474DB7">
        <w:rPr>
          <w:rFonts w:ascii="Times New Roman" w:hAnsi="Times New Roman" w:cs="Times New Roman"/>
          <w:sz w:val="24"/>
          <w:szCs w:val="24"/>
          <w:lang w:val="sr-Cyrl-RS"/>
        </w:rPr>
        <w:t>, КОНТРОЛИСАЊА И ИСПИТИВАЊА</w:t>
      </w:r>
      <w:r w:rsidRPr="00474DB7">
        <w:rPr>
          <w:rFonts w:ascii="Times New Roman" w:hAnsi="Times New Roman" w:cs="Times New Roman"/>
          <w:sz w:val="24"/>
          <w:szCs w:val="24"/>
        </w:rPr>
        <w:t xml:space="preserve"> и производе обухваћене акредитацијом.</w:t>
      </w:r>
    </w:p>
    <w:p w14:paraId="31636711" w14:textId="0CC9B36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издавање решења из става 2. овог члана, подносилац захтева сноси трошкове плаћања републичке администрaтивне таксе.</w:t>
      </w:r>
    </w:p>
    <w:p w14:paraId="4D75B73D" w14:textId="30F3437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пријављује именована</w:t>
      </w:r>
      <w:r w:rsidR="008E2E6B" w:rsidRPr="00474DB7">
        <w:rPr>
          <w:rFonts w:ascii="Times New Roman" w:hAnsi="Times New Roman" w:cs="Times New Roman"/>
          <w:sz w:val="24"/>
          <w:szCs w:val="24"/>
          <w:lang w:val="sr-Cyrl-RS"/>
        </w:rPr>
        <w:t xml:space="preserve"> И ОВЛАШЋЕНА</w:t>
      </w:r>
      <w:r w:rsidRPr="00474DB7">
        <w:rPr>
          <w:rFonts w:ascii="Times New Roman" w:hAnsi="Times New Roman" w:cs="Times New Roman"/>
          <w:sz w:val="24"/>
          <w:szCs w:val="24"/>
        </w:rPr>
        <w:t xml:space="preserve"> тела за оцењивање усаглашености у складу са овим законом, министарству надлежном за вођење регистра </w:t>
      </w:r>
      <w:r w:rsidRPr="00474DB7">
        <w:rPr>
          <w:rFonts w:ascii="Times New Roman" w:hAnsi="Times New Roman" w:cs="Times New Roman"/>
          <w:strike/>
          <w:sz w:val="24"/>
          <w:szCs w:val="24"/>
        </w:rPr>
        <w:t xml:space="preserve">именованих </w:t>
      </w:r>
      <w:r w:rsidRPr="00474DB7">
        <w:rPr>
          <w:rFonts w:ascii="Times New Roman" w:hAnsi="Times New Roman" w:cs="Times New Roman"/>
          <w:sz w:val="24"/>
          <w:szCs w:val="24"/>
        </w:rPr>
        <w:t>тела за оцењивање усаглашености.</w:t>
      </w:r>
    </w:p>
    <w:p w14:paraId="3803849D" w14:textId="7F70F58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Преносиву цистерну, контејнер-цистерну, трајно причвршћену цистерну, батеријско возило, демонтажну цистерну, заменљиву цистерну, кола цистерну или MEGC из става 1. овог члана </w:t>
      </w:r>
      <w:r w:rsidR="008E2E6B" w:rsidRPr="00474DB7">
        <w:rPr>
          <w:rFonts w:ascii="Times New Roman" w:hAnsi="Times New Roman" w:cs="Times New Roman"/>
          <w:sz w:val="24"/>
          <w:szCs w:val="24"/>
          <w:lang w:val="sr-Cyrl-RS"/>
        </w:rPr>
        <w:t>КОНТРОЛИШЕ</w:t>
      </w:r>
      <w:r w:rsidRPr="00474DB7">
        <w:rPr>
          <w:rFonts w:ascii="Times New Roman" w:hAnsi="Times New Roman" w:cs="Times New Roman"/>
          <w:strike/>
          <w:sz w:val="24"/>
          <w:szCs w:val="24"/>
        </w:rPr>
        <w:t>испитује</w:t>
      </w:r>
      <w:r w:rsidRPr="00474DB7">
        <w:rPr>
          <w:rFonts w:ascii="Times New Roman" w:hAnsi="Times New Roman" w:cs="Times New Roman"/>
          <w:sz w:val="24"/>
          <w:szCs w:val="24"/>
        </w:rPr>
        <w:t xml:space="preserve"> и означава жигом овлашћено стручно лице, у складу с прописима из члана 4. став 1. овог закона и другим прописима.</w:t>
      </w:r>
    </w:p>
    <w:p w14:paraId="7A0352A0" w14:textId="2B8894E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овлашћује стручно лице ако:</w:t>
      </w:r>
    </w:p>
    <w:p w14:paraId="6C85AAED" w14:textId="1F25210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испуњава услове прописа из члана 4. став 1. овог закона и других прописа;</w:t>
      </w:r>
    </w:p>
    <w:p w14:paraId="5EFB2807" w14:textId="6E70087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је запослено код правног лица које је именовано за ове послове;</w:t>
      </w:r>
    </w:p>
    <w:p w14:paraId="643B7DF7" w14:textId="5B00B22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испуњава услове у погледу стручне оспособљености.</w:t>
      </w:r>
    </w:p>
    <w:p w14:paraId="595C5C5F" w14:textId="31C495B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којим се овлашћуje стручно лице важи пет година и њиме се стручном лицу додељује жиг. Решење о овлашћењу је коначно у управном поступку.</w:t>
      </w:r>
    </w:p>
    <w:p w14:paraId="47509B14" w14:textId="5DB071BC" w:rsidR="009D1D13" w:rsidRPr="00474DB7" w:rsidRDefault="008E2E6B"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ЗА ИЗДАВАЊЕ РЕШЕЊА ИЗ СТАВА 8. ОВОГ ЧЛАНА ПОДНОСИЛАЦ ЗАХТЕВА ПЛАЋА РЕПУБЛИЧКУ АДМИНИСТРАТИВНУ ТАКСУ.</w:t>
      </w:r>
    </w:p>
    <w:p w14:paraId="7A5A1DB0" w14:textId="00CE27E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одузима жиг и овлашћење за стручно лице ако оно престане да испуњава неки од услова из става 7. овог члана.</w:t>
      </w:r>
    </w:p>
    <w:p w14:paraId="6E31D774" w14:textId="4FFDA08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Министар ближе прописује услове у погледу стручне оспособљености које мора да испуњава овлашћено стручно лице које испитује преносиву цистерну, контејнер-цистерну, трајно причвршћену цистерну, батеријско возило, демонтажну цистерну, заменљиву цистерну, кола цистерну и MEGC, начин вођења регистра овлашћених стручних лица и изглед жига.</w:t>
      </w:r>
    </w:p>
    <w:p w14:paraId="31196FE4"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14.</w:t>
      </w:r>
    </w:p>
    <w:p w14:paraId="37E64336" w14:textId="5003AF2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На захтев произвођача, који се подноси у складу са ADR/RID/ADN, </w:t>
      </w:r>
      <w:r w:rsidR="008E2E6B" w:rsidRPr="00474DB7">
        <w:rPr>
          <w:rFonts w:ascii="Times New Roman" w:hAnsi="Times New Roman" w:cs="Times New Roman"/>
          <w:sz w:val="24"/>
          <w:szCs w:val="24"/>
        </w:rPr>
        <w:t xml:space="preserve">ОВЛАШЋЕНО ТЕЛО </w:t>
      </w:r>
      <w:r w:rsidR="008E2E6B" w:rsidRPr="00474DB7">
        <w:rPr>
          <w:rFonts w:ascii="Times New Roman" w:hAnsi="Times New Roman" w:cs="Times New Roman"/>
          <w:sz w:val="24"/>
          <w:szCs w:val="24"/>
          <w:lang w:val="sr-Cyrl-RS"/>
        </w:rPr>
        <w:t>ЗА ОЦЕЊИВАЊЕ УСАГЛАШЕНОСТИ АМБАЛАЖЕ, ПОКРЕТНЕ ОПРЕМЕ ПОД ПРИТИСКОМ ИЛИ ЦИСТЕРНЕ</w:t>
      </w:r>
      <w:r w:rsidRPr="00474DB7">
        <w:rPr>
          <w:rFonts w:ascii="Times New Roman" w:hAnsi="Times New Roman" w:cs="Times New Roman"/>
          <w:strike/>
          <w:sz w:val="24"/>
          <w:szCs w:val="24"/>
        </w:rPr>
        <w:t>именовано тело</w:t>
      </w:r>
      <w:r w:rsidRPr="00474DB7">
        <w:rPr>
          <w:rFonts w:ascii="Times New Roman" w:hAnsi="Times New Roman" w:cs="Times New Roman"/>
          <w:sz w:val="24"/>
          <w:szCs w:val="24"/>
        </w:rPr>
        <w:t xml:space="preserve"> спроводи </w:t>
      </w:r>
      <w:r w:rsidR="008E2E6B" w:rsidRPr="00474DB7">
        <w:rPr>
          <w:rFonts w:ascii="Times New Roman" w:hAnsi="Times New Roman" w:cs="Times New Roman"/>
          <w:sz w:val="24"/>
          <w:szCs w:val="24"/>
          <w:lang w:val="sr-Cyrl-RS"/>
        </w:rPr>
        <w:t>КОНТРОЛИСАЊЕ И ИСПИТИВАЊЕ</w:t>
      </w:r>
      <w:r w:rsidRPr="00474DB7">
        <w:rPr>
          <w:rFonts w:ascii="Times New Roman" w:hAnsi="Times New Roman" w:cs="Times New Roman"/>
          <w:strike/>
          <w:sz w:val="24"/>
          <w:szCs w:val="24"/>
        </w:rPr>
        <w:t>оцењивање усаглашености</w:t>
      </w:r>
      <w:r w:rsidRPr="00474DB7">
        <w:rPr>
          <w:rFonts w:ascii="Times New Roman" w:hAnsi="Times New Roman" w:cs="Times New Roman"/>
          <w:sz w:val="24"/>
          <w:szCs w:val="24"/>
        </w:rPr>
        <w:t xml:space="preserve"> за одговарајући тип производа, и ако производ испуњава прописане захтеве </w:t>
      </w:r>
      <w:r w:rsidR="008E2E6B" w:rsidRPr="00474DB7">
        <w:rPr>
          <w:rFonts w:ascii="Times New Roman" w:hAnsi="Times New Roman" w:cs="Times New Roman"/>
          <w:sz w:val="24"/>
          <w:szCs w:val="24"/>
          <w:lang w:val="sr-Cyrl-RS"/>
        </w:rPr>
        <w:t xml:space="preserve">МИНИСТАРСТВО </w:t>
      </w:r>
      <w:r w:rsidRPr="00474DB7">
        <w:rPr>
          <w:rFonts w:ascii="Times New Roman" w:hAnsi="Times New Roman" w:cs="Times New Roman"/>
          <w:sz w:val="24"/>
          <w:szCs w:val="24"/>
        </w:rPr>
        <w:t>издаје сертификат о одобрењу типа.</w:t>
      </w:r>
    </w:p>
    <w:p w14:paraId="17AD501A" w14:textId="3862A84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Сертификат о одобрењу типа мора да садржи обележје, односно кôд који се мора назначити на свакој појединачној амбалажи, односно покретној опреми под притиском или цистерни коју произвођач ставља у промет.</w:t>
      </w:r>
    </w:p>
    <w:p w14:paraId="6EE6B4FB" w14:textId="3BDDBDF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Након прибављања сертификата о одобрењу типа, а пре покретања производње, подносилац захтева је дужан да ангажује именовано тело за праћење процеса производње и прво испитивање, након чега именовано тело сачињава испитни извештај и сертификат о усаглашености производње који се могу односити на више производа истог типа (групни сертификат или извештај о испитивању).</w:t>
      </w:r>
    </w:p>
    <w:p w14:paraId="23BA0296" w14:textId="44CCE22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Поступке периодичног контролисања, међуконтролисања и ванредног контролисања спроводи именовано тело коме је поднет захтев у складу са ADR/RID/ADN, које сачињава извештај о контролисању.</w:t>
      </w:r>
    </w:p>
    <w:p w14:paraId="320202A5" w14:textId="030DBC7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Именовано тело је дужно да сваки производ за који је спровело оцењивање усаглашености означи одговарајућим обележјем у складу са ADR/RID/ADN.</w:t>
      </w:r>
    </w:p>
    <w:p w14:paraId="122C38BB" w14:textId="41037B6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случају обележавања посуда под притиском домаћим знаком усаглашености, обавезна сертификациона обележја стављају се према редоследу који је прописан одредбама ADR/RID.</w:t>
      </w:r>
    </w:p>
    <w:p w14:paraId="458907AB" w14:textId="3DA18F9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се накнадно утврди да амбалажа, односно покретна опрема под притиском или цистерна за транспорт опасне робе не испуњава неки од прописаних услова, она се више не може обележавати у складу са одредбама овог члана.</w:t>
      </w:r>
    </w:p>
    <w:p w14:paraId="34F80BA1" w14:textId="7A0E395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Именовано тело дужно је да, након издавања сертификата о одобрењу типа, извештај o испитивању након првог </w:t>
      </w:r>
      <w:r w:rsidR="008E2E6B" w:rsidRPr="00474DB7">
        <w:rPr>
          <w:rFonts w:ascii="Times New Roman" w:hAnsi="Times New Roman" w:cs="Times New Roman"/>
          <w:sz w:val="24"/>
          <w:szCs w:val="24"/>
          <w:lang w:val="sr-Cyrl-RS"/>
        </w:rPr>
        <w:t>КОНТРОЛИСАЊА</w:t>
      </w:r>
      <w:r w:rsidRPr="00474DB7">
        <w:rPr>
          <w:rFonts w:ascii="Times New Roman" w:hAnsi="Times New Roman" w:cs="Times New Roman"/>
          <w:strike/>
          <w:sz w:val="24"/>
          <w:szCs w:val="24"/>
        </w:rPr>
        <w:t>испитивања и сертификат о усаглашености производње</w:t>
      </w:r>
      <w:r w:rsidRPr="00474DB7">
        <w:rPr>
          <w:rFonts w:ascii="Times New Roman" w:hAnsi="Times New Roman" w:cs="Times New Roman"/>
          <w:sz w:val="24"/>
          <w:szCs w:val="24"/>
        </w:rPr>
        <w:t xml:space="preserve"> достави министарству у року од 15 дана.</w:t>
      </w:r>
    </w:p>
    <w:p w14:paraId="2AE2F788" w14:textId="0EB9D1B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Покретна опрема под притиском ставља се на тржиште, односно у употребу, слободно и без икаквих ограничења, ако испуњава услове прописане овим законом и прописима донетим на основу овог закона.</w:t>
      </w:r>
    </w:p>
    <w:p w14:paraId="603EE04A" w14:textId="1249831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води базу података покретне опреме под притиском која садржи следеће податке: редни број, назив произвођача, годину израде, фабрички број, називно пуњење, јединицу мере, назив власника/корисника (ако није физичко лице), број потврде о контролисању, датум издавања потврде, назив именованог тела које је издало потврду, годину следећег периодичног контролисања и евиденцију пуњења у електронском облику која садржи назив произвођача, годину израде, фабрички број, назив власника ако није физичко лице, назив пунионице, датум пуњења, UN број материје.</w:t>
      </w:r>
    </w:p>
    <w:p w14:paraId="672F6673" w14:textId="29369D9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Влада прописује начин поступања произвођача, увозника, дистрибутера, власника и оператера у односу на покретну опрему под притиском, начин именовања овлашћеног представника </w:t>
      </w:r>
      <w:r w:rsidRPr="00474DB7">
        <w:rPr>
          <w:rFonts w:ascii="Times New Roman" w:hAnsi="Times New Roman" w:cs="Times New Roman"/>
          <w:sz w:val="24"/>
          <w:szCs w:val="24"/>
        </w:rPr>
        <w:lastRenderedPageBreak/>
        <w:t xml:space="preserve">произвођача и послове које може да врши на основу писменог овлашћења произвођача, начин обавештавања о привредним друштвима која су доставила покретну опрему под притиском или којима је достављена покретна опрема под притиском, захтеве за оцењивање усаглашености, начин оцењивања и поновног оцењивања усаглашености, правила, услове, изглед и захтеве за постављање знака усаглашености, начин именовања </w:t>
      </w:r>
      <w:r w:rsidR="008E2E6B" w:rsidRPr="00474DB7">
        <w:rPr>
          <w:rFonts w:ascii="Times New Roman" w:hAnsi="Times New Roman" w:cs="Times New Roman"/>
          <w:sz w:val="24"/>
          <w:szCs w:val="24"/>
          <w:lang w:val="sr-Cyrl-RS"/>
        </w:rPr>
        <w:t xml:space="preserve">И ОВЛАШЋИВАЊА </w:t>
      </w:r>
      <w:r w:rsidRPr="00474DB7">
        <w:rPr>
          <w:rFonts w:ascii="Times New Roman" w:hAnsi="Times New Roman" w:cs="Times New Roman"/>
          <w:sz w:val="24"/>
          <w:szCs w:val="24"/>
        </w:rPr>
        <w:t xml:space="preserve">тела која спроводе поступак оцењивања усаглашености, </w:t>
      </w:r>
      <w:r w:rsidR="008E2E6B" w:rsidRPr="00474DB7">
        <w:rPr>
          <w:rFonts w:ascii="Times New Roman" w:hAnsi="Times New Roman" w:cs="Times New Roman"/>
          <w:sz w:val="24"/>
          <w:szCs w:val="24"/>
          <w:lang w:val="sr-Cyrl-RS"/>
        </w:rPr>
        <w:t xml:space="preserve">КОНТРОЛИСАЊА И </w:t>
      </w:r>
      <w:r w:rsidRPr="00474DB7">
        <w:rPr>
          <w:rFonts w:ascii="Times New Roman" w:hAnsi="Times New Roman" w:cs="Times New Roman"/>
          <w:sz w:val="24"/>
          <w:szCs w:val="24"/>
        </w:rPr>
        <w:t>испитивања</w:t>
      </w:r>
      <w:r w:rsidRPr="00474DB7">
        <w:rPr>
          <w:rFonts w:ascii="Times New Roman" w:hAnsi="Times New Roman" w:cs="Times New Roman"/>
          <w:strike/>
          <w:sz w:val="24"/>
          <w:szCs w:val="24"/>
        </w:rPr>
        <w:t>, односно контролисања</w:t>
      </w:r>
      <w:r w:rsidRPr="00474DB7">
        <w:rPr>
          <w:rFonts w:ascii="Times New Roman" w:hAnsi="Times New Roman" w:cs="Times New Roman"/>
          <w:sz w:val="24"/>
          <w:szCs w:val="24"/>
        </w:rPr>
        <w:t xml:space="preserve"> покретне опреме под притиском, захтеве у погледу стручне оспособљености запослених и других ангажованих лица у </w:t>
      </w:r>
      <w:r w:rsidR="008E2E6B" w:rsidRPr="00474DB7">
        <w:rPr>
          <w:rFonts w:ascii="Times New Roman" w:hAnsi="Times New Roman" w:cs="Times New Roman"/>
          <w:sz w:val="24"/>
          <w:szCs w:val="24"/>
          <w:lang w:val="sr-Cyrl-RS"/>
        </w:rPr>
        <w:t xml:space="preserve">ИМЕНОВАНОМ И ОВЛАШЋЕНОМ </w:t>
      </w:r>
      <w:r w:rsidRPr="00474DB7">
        <w:rPr>
          <w:rFonts w:ascii="Times New Roman" w:hAnsi="Times New Roman" w:cs="Times New Roman"/>
          <w:sz w:val="24"/>
          <w:szCs w:val="24"/>
        </w:rPr>
        <w:t>телу</w:t>
      </w:r>
      <w:r w:rsidRPr="00474DB7">
        <w:rPr>
          <w:rFonts w:ascii="Times New Roman" w:hAnsi="Times New Roman" w:cs="Times New Roman"/>
          <w:strike/>
          <w:sz w:val="24"/>
          <w:szCs w:val="24"/>
        </w:rPr>
        <w:t xml:space="preserve"> за оцењивање усаглашености</w:t>
      </w:r>
      <w:r w:rsidRPr="00474DB7">
        <w:rPr>
          <w:rFonts w:ascii="Times New Roman" w:hAnsi="Times New Roman" w:cs="Times New Roman"/>
          <w:sz w:val="24"/>
          <w:szCs w:val="24"/>
        </w:rPr>
        <w:t>, опреме, независности и непристрасности у односу на лица повезана са производом који је предмет оцењивања усаглашености, поступања са приговорима на рад и одлуке тела за оцењивање усаглашености, чувања пословне тајне и осигурања од одговорности за штету, као и поступање са покретном опремом под притиском која представља опасност за безбедност и здравље људи и заштиту животне средине, односно поступање у случају формалних неусаглашености покретне опреме под притиском.</w:t>
      </w:r>
    </w:p>
    <w:p w14:paraId="207A3560" w14:textId="2F485EF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 захтеве који нису уређени овим законом и прописима донетим на основу овог закона у односу на израду, испитивање и обележавање амбалаже, посуда под притиском и аеросолних распршивача и малих гасних посуда (гасних патрона), израду, испитивање и одoбрење за комаде за отпрему и материје Класе 7 ADR/RID/ADN, пројектовање, израду, опремање, одобрење типа, контролисање, испитивање и обележавање преносивих цистерни и MEGC, трајно причвршћених цистерни (возила цистерне и кола цистерне), демонтажних цистерни, контеjнер-цистерни и заменљивих цистерни чија су тела произведена од металних материјала, батеријских возила или кола, цистерни за отпатке које функционишу на принципу вакуума, као и контејнера за робу у расутом стању, примењују се одредбе дела 6. ADR/RID.</w:t>
      </w:r>
    </w:p>
    <w:p w14:paraId="0B5E776C" w14:textId="067094B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врши одобрење методе завршне контроле аеросолних распршивача.</w:t>
      </w:r>
    </w:p>
    <w:p w14:paraId="42183204" w14:textId="2805AF3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ближе прописује услове за издавање и одузимање именовања за оцењивање усаглашености типа амбалаже или цистерне за транспорт опасне робе.</w:t>
      </w:r>
    </w:p>
    <w:p w14:paraId="56B39904" w14:textId="7D1F5AB8" w:rsidR="008C42EE" w:rsidRPr="00474DB7" w:rsidRDefault="008E2E6B"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МИНИСТАР БЛИЖЕ ПРОПИСУЈЕ УСЛОВЕ ЗА ИЗДАВАЊЕ И ОДУЗИМАЊЕ ОВЛАШЋЕЊА ЗА ОЦЕЊИВАЊЕ УСАГЛАШЕНОСТИ ТИПА АМБАЛАЖЕ ИЛИ ЦИСТЕРНЕ ЗА ТРАНСПОРТ ОПАСНЕ РОБЕ.</w:t>
      </w:r>
    </w:p>
    <w:p w14:paraId="04535192" w14:textId="36E83636" w:rsidR="0081693A" w:rsidRPr="00474DB7" w:rsidRDefault="008E2E6B"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rPr>
        <w:t>МИНИСТАРСТВО ВОДИ РЕГИСТАР ПУНИОНИЦА ПОКРЕТНЕ ОПРЕМЕ ПОД ПРИТИСКОМ</w:t>
      </w:r>
      <w:r w:rsidRPr="00474DB7">
        <w:rPr>
          <w:rFonts w:ascii="Times New Roman" w:hAnsi="Times New Roman" w:cs="Times New Roman"/>
          <w:sz w:val="24"/>
          <w:szCs w:val="24"/>
          <w:lang w:val="sr-Cyrl-RS"/>
        </w:rPr>
        <w:t xml:space="preserve">, ЦИСТЕРНИ И </w:t>
      </w:r>
      <w:r w:rsidRPr="00474DB7">
        <w:rPr>
          <w:rFonts w:ascii="Times New Roman" w:hAnsi="Times New Roman" w:cs="Times New Roman"/>
          <w:sz w:val="24"/>
          <w:szCs w:val="24"/>
          <w:lang w:val="sr-Latn-RS"/>
        </w:rPr>
        <w:t>MEGC</w:t>
      </w:r>
      <w:r w:rsidRPr="00474DB7">
        <w:rPr>
          <w:rFonts w:ascii="Times New Roman" w:hAnsi="Times New Roman" w:cs="Times New Roman"/>
          <w:sz w:val="24"/>
          <w:szCs w:val="24"/>
        </w:rPr>
        <w:t xml:space="preserve"> КОЈА САДРЖИ СЛЕДЕЋЕ ПОДАТКЕ: РЕДНИ БРОЈ, </w:t>
      </w:r>
      <w:r w:rsidRPr="00474DB7">
        <w:rPr>
          <w:rFonts w:ascii="Times New Roman" w:hAnsi="Times New Roman" w:cs="Times New Roman"/>
          <w:sz w:val="24"/>
          <w:szCs w:val="24"/>
          <w:lang w:val="sr-Cyrl-RS"/>
        </w:rPr>
        <w:t xml:space="preserve">ЗВАНИЧАН </w:t>
      </w:r>
      <w:r w:rsidRPr="00474DB7">
        <w:rPr>
          <w:rFonts w:ascii="Times New Roman" w:hAnsi="Times New Roman" w:cs="Times New Roman"/>
          <w:sz w:val="24"/>
          <w:szCs w:val="24"/>
        </w:rPr>
        <w:t>НАЗИВ</w:t>
      </w:r>
      <w:r w:rsidRPr="00474DB7">
        <w:rPr>
          <w:rFonts w:ascii="Times New Roman" w:hAnsi="Times New Roman" w:cs="Times New Roman"/>
          <w:sz w:val="24"/>
          <w:szCs w:val="24"/>
          <w:lang w:val="sr-Cyrl-RS"/>
        </w:rPr>
        <w:t xml:space="preserve">, МАТИЧНИ БРОЈ И КОНТАКТ ТЕЛЕФОН </w:t>
      </w:r>
      <w:r w:rsidRPr="00474DB7">
        <w:rPr>
          <w:rFonts w:ascii="Times New Roman" w:hAnsi="Times New Roman" w:cs="Times New Roman"/>
          <w:sz w:val="24"/>
          <w:szCs w:val="24"/>
        </w:rPr>
        <w:t xml:space="preserve">ПУНИОНИЦЕ, </w:t>
      </w:r>
      <w:r w:rsidRPr="00474DB7">
        <w:rPr>
          <w:rFonts w:ascii="Times New Roman" w:hAnsi="Times New Roman" w:cs="Times New Roman"/>
          <w:sz w:val="24"/>
          <w:szCs w:val="24"/>
          <w:lang w:val="sr-Cyrl-RS"/>
        </w:rPr>
        <w:t>ИМЕ, ПРЕЗИМЕ, ИМЕЈЛ И БРОЈ ТЕЛЕФОНА САВЕТНИКА ЗА БЕЗБЕДНОСТ</w:t>
      </w:r>
      <w:r w:rsidRPr="00474DB7">
        <w:rPr>
          <w:rFonts w:ascii="Times New Roman" w:hAnsi="Times New Roman" w:cs="Times New Roman"/>
          <w:sz w:val="24"/>
          <w:szCs w:val="24"/>
        </w:rPr>
        <w:t>.</w:t>
      </w:r>
    </w:p>
    <w:p w14:paraId="7E075723" w14:textId="3243925E"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15.</w:t>
      </w:r>
    </w:p>
    <w:p w14:paraId="7AA6E71A" w14:textId="09AFF62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Именовано тело дужно је да испуњава захтеве за именовање у погледу његове оспособљености која је утврђена решењем о именовању, као и да на захтев министарства, у року који не може бити краћи од три дана од дана пријема тог захтева, достави тражене податке и обавештења у вези са пословима за које је именовано, а нарочито да документује све поступке оцењивања усаглашености</w:t>
      </w:r>
      <w:r w:rsidR="008E2E6B" w:rsidRPr="00474DB7">
        <w:rPr>
          <w:rFonts w:ascii="Times New Roman" w:hAnsi="Times New Roman" w:cs="Times New Roman"/>
          <w:sz w:val="24"/>
          <w:szCs w:val="24"/>
          <w:lang w:val="sr-Cyrl-RS"/>
        </w:rPr>
        <w:t>, КОНТРОЛИСАЊА И ИСПТИТВАЊА</w:t>
      </w:r>
      <w:r w:rsidRPr="00474DB7">
        <w:rPr>
          <w:rFonts w:ascii="Times New Roman" w:hAnsi="Times New Roman" w:cs="Times New Roman"/>
          <w:sz w:val="24"/>
          <w:szCs w:val="24"/>
        </w:rPr>
        <w:t xml:space="preserve"> за које је именовано.</w:t>
      </w:r>
    </w:p>
    <w:p w14:paraId="6FFCC75B" w14:textId="3E82523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Ако је именовано тело део оспособљености за спровођење оцењивања усаглашености, </w:t>
      </w:r>
      <w:r w:rsidR="008E2E6B" w:rsidRPr="00474DB7">
        <w:rPr>
          <w:rFonts w:ascii="Times New Roman" w:hAnsi="Times New Roman" w:cs="Times New Roman"/>
          <w:sz w:val="24"/>
          <w:szCs w:val="24"/>
          <w:lang w:val="sr-Cyrl-RS"/>
        </w:rPr>
        <w:t>КОНТРОЛИСАЊА И ИСПТИТВАЊА</w:t>
      </w:r>
      <w:r w:rsidR="008E2E6B" w:rsidRPr="00474DB7">
        <w:rPr>
          <w:rFonts w:ascii="Times New Roman" w:hAnsi="Times New Roman" w:cs="Times New Roman"/>
          <w:sz w:val="24"/>
          <w:szCs w:val="24"/>
        </w:rPr>
        <w:t xml:space="preserve"> </w:t>
      </w:r>
      <w:r w:rsidRPr="00474DB7">
        <w:rPr>
          <w:rFonts w:ascii="Times New Roman" w:hAnsi="Times New Roman" w:cs="Times New Roman"/>
          <w:sz w:val="24"/>
          <w:szCs w:val="24"/>
        </w:rPr>
        <w:t xml:space="preserve">која </w:t>
      </w:r>
      <w:r w:rsidR="008E2E6B" w:rsidRPr="00474DB7">
        <w:rPr>
          <w:rFonts w:ascii="Times New Roman" w:hAnsi="Times New Roman" w:cs="Times New Roman"/>
          <w:sz w:val="24"/>
          <w:szCs w:val="24"/>
          <w:lang w:val="sr-Cyrl-RS"/>
        </w:rPr>
        <w:t>СУ</w:t>
      </w:r>
      <w:r w:rsidRPr="00474DB7">
        <w:rPr>
          <w:rFonts w:ascii="Times New Roman" w:hAnsi="Times New Roman" w:cs="Times New Roman"/>
          <w:strike/>
          <w:sz w:val="24"/>
          <w:szCs w:val="24"/>
        </w:rPr>
        <w:t>је</w:t>
      </w:r>
      <w:r w:rsidRPr="00474DB7">
        <w:rPr>
          <w:rFonts w:ascii="Times New Roman" w:hAnsi="Times New Roman" w:cs="Times New Roman"/>
          <w:sz w:val="24"/>
          <w:szCs w:val="24"/>
        </w:rPr>
        <w:t xml:space="preserve"> утврђена решењем о именовању, доказало актом о акредитацији, проверу оспособљености из става 1. овог члана врши Акредитационо тело Србије, у складу са законом, и о резултатима провере обавештава министарство које врши надзор над именованим телом.</w:t>
      </w:r>
    </w:p>
    <w:p w14:paraId="4F78D216" w14:textId="2898D5F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Министарство одузима решење о именовању тела за оцењивање усаглашености амбалаже, односно покретне опреме под притиском или цистерне за транспорт опасне робе ако тело престане да испуњава неки од услова утврђених овим законом и прописима донетим на основу овог закона.</w:t>
      </w:r>
    </w:p>
    <w:p w14:paraId="692082B6" w14:textId="0A55DB6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случају доношења решења о одузимању именовања или у случају да именовано тело престане са радом, министарство налаже том телу да у року од 30 дана изврши пренос документације која се односи на оцењивање усаглашености другом именованом телу по избору странке, односно омогући доступност те документације надлежним органима.</w:t>
      </w:r>
    </w:p>
    <w:p w14:paraId="7E04B58E" w14:textId="1ACE8A09" w:rsidR="00342729" w:rsidRPr="00474DB7" w:rsidRDefault="008E2E6B"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ОДРЕДБЕ СТ. 1. ДО 4. ОВОГ ЧЛАНА СЕ ПРИМЕЊУЈУ И НА ОВЛАШЋЕНА ТЕЛА ЗА ОЦЕЊИВАЊЕ УСАГЛАШЕНОСТИ.</w:t>
      </w:r>
    </w:p>
    <w:p w14:paraId="1F436F77"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Део трећи</w:t>
      </w:r>
    </w:p>
    <w:p w14:paraId="7917D88E"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 ОВЛАШЋЕЊА И ОБАВЕЗЕ ОРГАНА И ОРГАНИЗАЦИЈА, КАО И УЧЕСНИКА У ТРАНСПОРТУ ОПАСНЕ РОБЕ</w:t>
      </w:r>
    </w:p>
    <w:p w14:paraId="22DBC5D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1. Овлашћења и обавезе државних органа и организација</w:t>
      </w:r>
    </w:p>
    <w:p w14:paraId="48F12AF8"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17.</w:t>
      </w:r>
    </w:p>
    <w:p w14:paraId="670A4D80" w14:textId="009234A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Управа за утврђивање способности бродова за пловидбу (у даљем тексту: Управа), образована законом којим се уређују пловидба и луке на унутрашњим водама, обавља следеће управне, техничке и друге стручне послове у области транспорта опасне робе у унутрашњем водном саобраћају:</w:t>
      </w:r>
    </w:p>
    <w:p w14:paraId="114C0670" w14:textId="7408A29B"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1) спроводи поступак оцењивања усаглашености брода за транспорт одређене опасне робе;</w:t>
      </w:r>
    </w:p>
    <w:p w14:paraId="2C9FAF7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овлашћује тело за вршење техничке процене брода за транспорт одређене опасне робе;</w:t>
      </w:r>
    </w:p>
    <w:p w14:paraId="051BF5C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издаје сертификат о одобрењу за брод за транспорт одређене опасне робе и води регистар издатих сертификата у складу са одредбама овог закона;</w:t>
      </w:r>
    </w:p>
    <w:p w14:paraId="1CAF881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врши надзор над радом овлашћених тела;</w:t>
      </w:r>
    </w:p>
    <w:p w14:paraId="15049CD2" w14:textId="35C76FE5"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5) врши пријављивање овлашћених тела за оцењивање усаглашености министарству надлежном за вођење регистра тела за оцењивање усаглашености.</w:t>
      </w:r>
    </w:p>
    <w:p w14:paraId="6D00DC2F" w14:textId="03FB3CD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Дирекција за железницe, образована законом којим се уређује железница, издаје дозволу за коришћење железничких возила, у складу са законом којим се уређује </w:t>
      </w:r>
      <w:r w:rsidRPr="00474DB7">
        <w:rPr>
          <w:rFonts w:ascii="Times New Roman" w:hAnsi="Times New Roman" w:cs="Times New Roman"/>
          <w:strike/>
          <w:sz w:val="24"/>
          <w:szCs w:val="24"/>
        </w:rPr>
        <w:t xml:space="preserve">безбедност и </w:t>
      </w:r>
      <w:r w:rsidRPr="00474DB7">
        <w:rPr>
          <w:rFonts w:ascii="Times New Roman" w:hAnsi="Times New Roman" w:cs="Times New Roman"/>
          <w:sz w:val="24"/>
          <w:szCs w:val="24"/>
        </w:rPr>
        <w:t xml:space="preserve">интероперабилност </w:t>
      </w:r>
      <w:r w:rsidRPr="00474DB7">
        <w:rPr>
          <w:rFonts w:ascii="Times New Roman" w:hAnsi="Times New Roman" w:cs="Times New Roman"/>
          <w:strike/>
          <w:sz w:val="24"/>
          <w:szCs w:val="24"/>
        </w:rPr>
        <w:t>железнице</w:t>
      </w:r>
      <w:r w:rsidR="008E2E6B" w:rsidRPr="00474DB7">
        <w:rPr>
          <w:rFonts w:ascii="Times New Roman" w:hAnsi="Times New Roman" w:cs="Times New Roman"/>
          <w:sz w:val="24"/>
          <w:szCs w:val="24"/>
          <w:lang w:val="sr-Cyrl-RS"/>
        </w:rPr>
        <w:t>ЖЕЛЕЗНИЧКОГ СИСТЕМА</w:t>
      </w:r>
      <w:r w:rsidRPr="00474DB7">
        <w:rPr>
          <w:rFonts w:ascii="Times New Roman" w:hAnsi="Times New Roman" w:cs="Times New Roman"/>
          <w:sz w:val="24"/>
          <w:szCs w:val="24"/>
        </w:rPr>
        <w:t>.</w:t>
      </w:r>
    </w:p>
    <w:p w14:paraId="550BE43E" w14:textId="5859F13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израђује мрежу обавезних траса за превоз опасне робе у друмском саобраћају.</w:t>
      </w:r>
    </w:p>
    <w:p w14:paraId="44401163" w14:textId="0D8728D9"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Министарство врши лоцирање и праћење возила која превозе опасну робу у друмском саобраћају употребом прописаног информационог система.</w:t>
      </w:r>
    </w:p>
    <w:p w14:paraId="68E7EE43" w14:textId="1536D5F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начин и услове за утврђивање траса за превоз опасне робе у друмском саобраћају</w:t>
      </w:r>
      <w:r w:rsidRPr="00474DB7">
        <w:rPr>
          <w:rFonts w:ascii="Times New Roman" w:hAnsi="Times New Roman" w:cs="Times New Roman"/>
          <w:strike/>
          <w:sz w:val="24"/>
          <w:szCs w:val="24"/>
        </w:rPr>
        <w:t>, начин лоцирања и праћења возила, техничке захтеве и стандарде информационог система који се користе за лоцирање и праћење возила, као и рок за почетак његове обавезне примене</w:t>
      </w:r>
      <w:r w:rsidRPr="00474DB7">
        <w:rPr>
          <w:rFonts w:ascii="Times New Roman" w:hAnsi="Times New Roman" w:cs="Times New Roman"/>
          <w:sz w:val="24"/>
          <w:szCs w:val="24"/>
        </w:rPr>
        <w:t>.</w:t>
      </w:r>
    </w:p>
    <w:p w14:paraId="24AC5E60" w14:textId="77777777" w:rsidR="00D550D6" w:rsidRPr="00474DB7" w:rsidRDefault="00BB680C" w:rsidP="006E4DA2">
      <w:pPr>
        <w:keepNext/>
        <w:spacing w:after="120"/>
        <w:jc w:val="center"/>
        <w:rPr>
          <w:rFonts w:ascii="Times New Roman" w:hAnsi="Times New Roman" w:cs="Times New Roman"/>
          <w:sz w:val="24"/>
          <w:szCs w:val="24"/>
        </w:rPr>
      </w:pPr>
      <w:r w:rsidRPr="00474DB7">
        <w:rPr>
          <w:rFonts w:ascii="Times New Roman" w:hAnsi="Times New Roman" w:cs="Times New Roman"/>
          <w:sz w:val="24"/>
          <w:szCs w:val="24"/>
        </w:rPr>
        <w:lastRenderedPageBreak/>
        <w:t>2. Обавезе учесника у транспорту</w:t>
      </w:r>
    </w:p>
    <w:p w14:paraId="03AD6125" w14:textId="77777777" w:rsidR="00D550D6" w:rsidRPr="00474DB7" w:rsidRDefault="00BB680C" w:rsidP="006E4DA2">
      <w:pPr>
        <w:keepNext/>
        <w:spacing w:after="120"/>
        <w:jc w:val="center"/>
        <w:rPr>
          <w:rFonts w:ascii="Times New Roman" w:hAnsi="Times New Roman" w:cs="Times New Roman"/>
          <w:sz w:val="24"/>
          <w:szCs w:val="24"/>
        </w:rPr>
      </w:pPr>
      <w:r w:rsidRPr="00474DB7">
        <w:rPr>
          <w:rFonts w:ascii="Times New Roman" w:hAnsi="Times New Roman" w:cs="Times New Roman"/>
          <w:i/>
          <w:sz w:val="24"/>
          <w:szCs w:val="24"/>
        </w:rPr>
        <w:t>Обавезе пошиљаоца</w:t>
      </w:r>
    </w:p>
    <w:p w14:paraId="2D747ADF" w14:textId="77777777" w:rsidR="00D550D6" w:rsidRPr="00474DB7" w:rsidRDefault="00BB680C" w:rsidP="00F55E2C">
      <w:pPr>
        <w:keepNext/>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18.</w:t>
      </w:r>
    </w:p>
    <w:p w14:paraId="689A79DA" w14:textId="73BB22F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Пошиљалац у друмском, железничком и унутрашњем водном саобраћају дужан је да испуњава обавезе прописане у пододељку 1.4.2.1 ADR/RID/ADN.</w:t>
      </w:r>
    </w:p>
    <w:p w14:paraId="09418CEC" w14:textId="6D3A684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става 1. овог члана, пошиљалац је дужан да:</w:t>
      </w:r>
    </w:p>
    <w:p w14:paraId="32C7DC5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утврди да је опасна роба класификована у складу са Делом 2 ADR/RID/ADN и да је предата на транспорт у складу са чланом 5. овог закона;</w:t>
      </w:r>
    </w:p>
    <w:p w14:paraId="385D3F6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приликом издавања превозне исправе достави превознику потребне податке, као и неопходна превозна и пропратна документа (одобрења, дозволе, обавештења, потврде итд.) у складу са Поглављем 5.4 ADR/RID/ADN и табелом Дела 3 ADR/RID/ADN, укључујући примењиве одредбе Поглавља 3.3. и пододељака 5.5.2.4.1, 5.5.2.4.3 и 5.5.3.7.1 ADR/RID/ADN, односно пододељка 6.7.1.3 ADR/RID, као и да обезбеди да се превозна исправа налази у превозном средству;</w:t>
      </w:r>
    </w:p>
    <w:p w14:paraId="6C5598DF" w14:textId="1E77705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 утврди да је опасна роба упакована или пуњена у амбалажу, велику амбалажу, IBC, цистерну </w:t>
      </w:r>
      <w:r w:rsidR="008E2E6B" w:rsidRPr="00474DB7">
        <w:rPr>
          <w:rFonts w:ascii="Times New Roman" w:hAnsi="Times New Roman" w:cs="Times New Roman"/>
          <w:sz w:val="24"/>
          <w:szCs w:val="24"/>
        </w:rPr>
        <w:t>(ВОЗИЛА-ЦИСТЕРНЕ, ДЕМОНТАЖНЕ ЦИСТЕРНЕ, БАТЕРИЈСКА ВОЗИЛА, MEGC, ПРЕНОСИВЕ ЦИСТЕРНЕ И КОНТЕЈНЕР-ЦИСТЕРНЕ), КОЛА-ЦИСТЕРНЕ ИЛИ БРОДОВЕ И ТАНКЕРЕ</w:t>
      </w:r>
      <w:r w:rsidRPr="00474DB7">
        <w:rPr>
          <w:rFonts w:ascii="Times New Roman" w:hAnsi="Times New Roman" w:cs="Times New Roman"/>
          <w:strike/>
          <w:sz w:val="24"/>
          <w:szCs w:val="24"/>
        </w:rPr>
        <w:t>или пловило</w:t>
      </w:r>
      <w:r w:rsidRPr="00474DB7">
        <w:rPr>
          <w:rFonts w:ascii="Times New Roman" w:hAnsi="Times New Roman" w:cs="Times New Roman"/>
          <w:sz w:val="24"/>
          <w:szCs w:val="24"/>
        </w:rPr>
        <w:t>, који испуњавају услове прописане ADR/RID/ADN и овим законом;</w:t>
      </w:r>
    </w:p>
    <w:p w14:paraId="2AD6900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се придржава захтева о начину отпреме и ограничењима при отпреми;</w:t>
      </w:r>
    </w:p>
    <w:p w14:paraId="046067D7" w14:textId="05946B7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5) утврди да су неочишћене и недегазиране (недезинфиковане) цистерне или неочишћена празна кола (RID), неочишћена празна возила (ADR), неочишћена празна возила или кола (ADN), односно велики контејнери и мали контејнери за робу у расутом стању, на одговарајући начин </w:t>
      </w:r>
      <w:r w:rsidR="008E2E6B" w:rsidRPr="00474DB7">
        <w:rPr>
          <w:rFonts w:ascii="Times New Roman" w:hAnsi="Times New Roman" w:cs="Times New Roman"/>
          <w:sz w:val="24"/>
          <w:szCs w:val="24"/>
        </w:rPr>
        <w:t>ОЗНАЧЕНИ ВЕЛИКИМ ЛИСТИЦАМА ОПАСНОСТИ И ОБЕЛЕЖЕНИ ОБЕЛЕЖЈИМА У СКЛАДУ СА ПОГЛАВЉЕМ 5.3 ADR/RID/ADN</w:t>
      </w:r>
      <w:r w:rsidRPr="00474DB7">
        <w:rPr>
          <w:rFonts w:ascii="Times New Roman" w:hAnsi="Times New Roman" w:cs="Times New Roman"/>
          <w:strike/>
          <w:sz w:val="24"/>
          <w:szCs w:val="24"/>
        </w:rPr>
        <w:t>обележени и олистани</w:t>
      </w:r>
      <w:r w:rsidRPr="00474DB7">
        <w:rPr>
          <w:rFonts w:ascii="Times New Roman" w:hAnsi="Times New Roman" w:cs="Times New Roman"/>
          <w:sz w:val="24"/>
          <w:szCs w:val="24"/>
        </w:rPr>
        <w:t xml:space="preserve"> и да су неочишћене празне цистерне на исти начин затворене и заптивене као и у напуњеном стању;</w:t>
      </w:r>
    </w:p>
    <w:p w14:paraId="017C49E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пре извршења транспорта обавести превозника о бруто маси опасне робе паковане у ограниченим количинама у складу са одељком 3.4.12 ADR/RID/ADN, на начин којим може да се потврди да је превозник примио обавештење</w:t>
      </w:r>
      <w:r w:rsidRPr="00474DB7">
        <w:rPr>
          <w:rFonts w:ascii="Times New Roman" w:hAnsi="Times New Roman" w:cs="Times New Roman"/>
          <w:i/>
          <w:sz w:val="24"/>
          <w:szCs w:val="24"/>
        </w:rPr>
        <w:t>;</w:t>
      </w:r>
    </w:p>
    <w:p w14:paraId="182C99A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у случају транспорта радиоактивног материјала, има копију упутства за правилно затварање комада и за друге припреме за транспорт у складу са пододељком 4.1.9.1.9 ADR/RID/ADN, копију дозвола или одобрења од стране надлежног органа у складу са пододељком 5.1.5.2.1 ADR/RID/ADN, као и да, на захтев надлежног органа, стави на располагање документацију којом се доказује да је узорак комада у складу са свим примењивим захтевима у складу са пододељком 5.1.5.2.3 ADR/RID/ADN;</w:t>
      </w:r>
    </w:p>
    <w:p w14:paraId="020FA15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у случају транспорта радиоактивног материјала, обезбеди да су превознику пре утовара и истовара стављене на увид неопходне потврде надлежних органа у складу са пододељком 5.4.1.2.5.4 ADR/RID/ADN;</w:t>
      </w:r>
    </w:p>
    <w:p w14:paraId="2CAD6DB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у случају транспорта радиоактивног материјала, обезбеди достављање обавештења надлежном органу у складу са пододељком 5.1.5.1.4 ADR/RID/ADN;</w:t>
      </w:r>
    </w:p>
    <w:p w14:paraId="1458002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10) у случају транспорта неупакованих предмета са изузетком предмета Класе 1 ADR/RID/ADN, уз превозну исправу приложи документа прописана у поглављу 3.3 ADR/RID/ADN, пододељку 4.1.3.8.2 ADR/RID, као и пододељку 5.4.1.2 и одељку 5.4.2 ADR/RID/ADN;</w:t>
      </w:r>
    </w:p>
    <w:p w14:paraId="0F09F2F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11) чува копију превозне исправе, додатне податке и документацију која се захтева у ADR/RID/ADN, најмање три месеца од тренутка завршетка транспорта у складу са пододељком 5.4.4.1 ADR/RID/ADN;</w:t>
      </w:r>
    </w:p>
    <w:p w14:paraId="0BBB421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12) утврди да су примењене друге мере безбедности у складу са одредбама ADR/RID/ADN.</w:t>
      </w:r>
    </w:p>
    <w:p w14:paraId="29E43A33" w14:textId="74C03FE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пошиљалац у железничком саобраћају дужан је да:</w:t>
      </w:r>
    </w:p>
    <w:p w14:paraId="339988B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обезбеди да су неочишћена и недегазирана, као и празна и неочишћена кола и контејнери за транспорт у расутом стању:</w:t>
      </w:r>
    </w:p>
    <w:p w14:paraId="241D951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обележени наранџастом таблом у складу са пододељком 5.3.2.1.7 RID са изузетком пододељка 5.3.2.1.5 RID,</w:t>
      </w:r>
    </w:p>
    <w:p w14:paraId="1DECE6E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означени великим листицама опасности у складу са пододељком 5.3.1.6 RID,</w:t>
      </w:r>
    </w:p>
    <w:p w14:paraId="246260A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обележени обележјем за материје опасне по животну средину у складу са одељком 5.3.6 RID,</w:t>
      </w:r>
    </w:p>
    <w:p w14:paraId="6D22C21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обележени постављањем маневарске листице опасности у складу са одељком 5.3.4 RID;</w:t>
      </w:r>
    </w:p>
    <w:p w14:paraId="697DDA1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утврди да превозна исправа садржи податке који су прописани у пододељку 1.1.4.4.5 RID;</w:t>
      </w:r>
    </w:p>
    <w:p w14:paraId="1C2591A2" w14:textId="759D2D8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приликом транспорта опасне робе као експресне пошиљке поступа у складу са одредбама Поглавља 7.6 RID;</w:t>
      </w:r>
    </w:p>
    <w:p w14:paraId="6850BA6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испуни друге обавезе у складу са RID.</w:t>
      </w:r>
    </w:p>
    <w:p w14:paraId="7C0D1235" w14:textId="0E5FF9A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пошиљалац у унутрашњем водном саобраћају дужан је да:</w:t>
      </w:r>
    </w:p>
    <w:p w14:paraId="1C806BF3" w14:textId="29E896A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обезбеди да су и неочишћена и недегазирана, као и празна и неочишћена кола и контејнери за транспорт робе у расутом стању:</w:t>
      </w:r>
    </w:p>
    <w:p w14:paraId="05BA03F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означена великим листицама опасности у складу са пододељком 5.3.1.2.4 АDN,</w:t>
      </w:r>
    </w:p>
    <w:p w14:paraId="4C363D5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имају наранџасте табле у складу са пододељком 5.3.2.1.7 АDN;</w:t>
      </w:r>
    </w:p>
    <w:p w14:paraId="57DD32E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испуни и друге обавезе у складу са АDN.</w:t>
      </w:r>
    </w:p>
    <w:p w14:paraId="6FF97331" w14:textId="7A3D8EE6" w:rsidR="004D7893" w:rsidRPr="00474DB7" w:rsidRDefault="008E2E6B" w:rsidP="00AC1C8D">
      <w:pPr>
        <w:spacing w:after="120"/>
        <w:jc w:val="center"/>
        <w:rPr>
          <w:rFonts w:ascii="Times New Roman" w:hAnsi="Times New Roman" w:cs="Times New Roman"/>
          <w:sz w:val="24"/>
          <w:szCs w:val="24"/>
          <w:lang w:val="sr-Latn-RS"/>
        </w:rPr>
      </w:pPr>
      <w:r w:rsidRPr="00474DB7">
        <w:rPr>
          <w:rFonts w:ascii="Times New Roman" w:hAnsi="Times New Roman" w:cs="Times New Roman"/>
          <w:i/>
          <w:sz w:val="24"/>
          <w:szCs w:val="24"/>
        </w:rPr>
        <w:t>ОБАВЕЗЕ СУБЈЕКТА ЗАДУЖЕНОГ ЗА ОДРЖАВАЊЕ (ЖЕЛЕЗНИЧКИХ) КОЛА</w:t>
      </w:r>
      <w:r w:rsidRPr="00474DB7">
        <w:rPr>
          <w:rFonts w:ascii="Times New Roman" w:hAnsi="Times New Roman" w:cs="Times New Roman"/>
          <w:i/>
          <w:sz w:val="24"/>
          <w:szCs w:val="24"/>
          <w:lang w:val="sr-Cyrl-RS"/>
        </w:rPr>
        <w:t xml:space="preserve"> (</w:t>
      </w:r>
      <w:r w:rsidRPr="00474DB7">
        <w:rPr>
          <w:rFonts w:ascii="Times New Roman" w:hAnsi="Times New Roman" w:cs="Times New Roman"/>
          <w:i/>
          <w:sz w:val="24"/>
          <w:szCs w:val="24"/>
          <w:lang w:val="sr-Latn-RS"/>
        </w:rPr>
        <w:t>ECM)</w:t>
      </w:r>
    </w:p>
    <w:p w14:paraId="4FC518C9" w14:textId="440B7A04" w:rsidR="004D7893" w:rsidRPr="00474DB7" w:rsidRDefault="008E2E6B"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18A</w:t>
      </w:r>
    </w:p>
    <w:p w14:paraId="26D8D47C" w14:textId="3DC0B6DE" w:rsidR="004D7893" w:rsidRPr="00474DB7" w:rsidRDefault="008E2E6B"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КОНТЕКСТУ ОДЕЉКА 1.4.1 RID, СУБЈЕК</w:t>
      </w:r>
      <w:r w:rsidRPr="00474DB7">
        <w:rPr>
          <w:rFonts w:ascii="Times New Roman" w:hAnsi="Times New Roman" w:cs="Times New Roman"/>
          <w:sz w:val="24"/>
          <w:szCs w:val="24"/>
          <w:lang w:val="sr-Cyrl-RS"/>
        </w:rPr>
        <w:t>А</w:t>
      </w:r>
      <w:r w:rsidRPr="00474DB7">
        <w:rPr>
          <w:rFonts w:ascii="Times New Roman" w:hAnsi="Times New Roman" w:cs="Times New Roman"/>
          <w:sz w:val="24"/>
          <w:szCs w:val="24"/>
        </w:rPr>
        <w:t xml:space="preserve">Т ЗАДУЖЕН ЗА ОДРЖАВАЊЕ </w:t>
      </w:r>
      <w:r w:rsidRPr="00474DB7">
        <w:rPr>
          <w:rFonts w:ascii="Times New Roman" w:hAnsi="Times New Roman" w:cs="Times New Roman"/>
          <w:sz w:val="24"/>
          <w:szCs w:val="24"/>
          <w:lang w:val="sr-Cyrl-RS"/>
        </w:rPr>
        <w:t xml:space="preserve">ЖЕЛЕЗНИЧКИХ КОЛА </w:t>
      </w:r>
      <w:r w:rsidRPr="00474DB7">
        <w:rPr>
          <w:rFonts w:ascii="Times New Roman" w:hAnsi="Times New Roman" w:cs="Times New Roman"/>
          <w:sz w:val="24"/>
          <w:szCs w:val="24"/>
        </w:rPr>
        <w:t xml:space="preserve">(ECM) ОБЕЗБЕЂУЈЕ ДА </w:t>
      </w:r>
      <w:r w:rsidRPr="00474DB7">
        <w:rPr>
          <w:rFonts w:ascii="Times New Roman" w:hAnsi="Times New Roman" w:cs="Times New Roman"/>
          <w:sz w:val="24"/>
          <w:szCs w:val="24"/>
          <w:lang w:val="sr-Cyrl-RS"/>
        </w:rPr>
        <w:t xml:space="preserve">СУ ИСПУЊЕНИ ЗАХТЕВИ ПРОПИСАНИ 1.4.3.8 </w:t>
      </w:r>
      <w:r w:rsidRPr="00474DB7">
        <w:rPr>
          <w:rFonts w:ascii="Times New Roman" w:hAnsi="Times New Roman" w:cs="Times New Roman"/>
          <w:sz w:val="24"/>
          <w:szCs w:val="24"/>
          <w:lang w:val="sr-Latn-RS"/>
        </w:rPr>
        <w:t>RID.</w:t>
      </w:r>
    </w:p>
    <w:p w14:paraId="453B91FB"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i/>
          <w:sz w:val="24"/>
          <w:szCs w:val="24"/>
        </w:rPr>
        <w:t>Обавезе пуниоца</w:t>
      </w:r>
    </w:p>
    <w:p w14:paraId="195C296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21.</w:t>
      </w:r>
    </w:p>
    <w:p w14:paraId="7FADC289" w14:textId="12F93DD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Пунилац у друмском, железничком и унутрашњем водном саобраћају, дужан је да испуњава обавезе прописане у пододељку 1.4.3.3 ADR/RID/ADN.</w:t>
      </w:r>
    </w:p>
    <w:p w14:paraId="480D0BB6" w14:textId="7EC5D6C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става 1. овог члана, пунилац је дужан да:</w:t>
      </w:r>
    </w:p>
    <w:p w14:paraId="37872E6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преда превознику на транспорт само опасну робу која је дозвољена за транспорт у складу са овим законом;</w:t>
      </w:r>
    </w:p>
    <w:p w14:paraId="580B940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 пуни преносиве цистерне и MEGC у складу са пододељцима 4.2.1.1, 4.2.2.2, а у вези са пододељцима 4.2.2.7.1, 4.2.3.2, 4.2.3.6.1, 4.2.4.1 и 4.2.4.5.1 ADR/RID, опасном робом чији је </w:t>
      </w:r>
      <w:r w:rsidRPr="00474DB7">
        <w:rPr>
          <w:rFonts w:ascii="Times New Roman" w:hAnsi="Times New Roman" w:cs="Times New Roman"/>
          <w:sz w:val="24"/>
          <w:szCs w:val="24"/>
        </w:rPr>
        <w:lastRenderedPageBreak/>
        <w:t>транспорт дозвољен у тим цистернама, односно контејнерима, само ако није истекао рок за њихово следеће испитивање;</w:t>
      </w:r>
    </w:p>
    <w:p w14:paraId="4F3AF1B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обезбеди да је проверена заптивеност и целовитост преносиве цистерне и MEGC, као и да се преносива цистерна не предаје на транспорт када је незаптивена или оштећена у складу са пододељцима 4.2.1.9.6 (с), 4.2.2.8 (b), 4.2.3.8 (b) и 4.2.4.6 (а) ADR/RID;</w:t>
      </w:r>
    </w:p>
    <w:p w14:paraId="2357C82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пуни цистерне, батеријска кола и MEGC, чији датум следећег испитивања није истекао, опасном робом чији је пуњење дозвољено у складу са пододељком 4.3.2.1.5, само ако та опасна роба може да се прими на транспорт у складу са пододељком 4.3.2.1.1 ADR/RID;</w:t>
      </w:r>
    </w:p>
    <w:p w14:paraId="79A675B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обезбеди да се поштује највиши дозвољени степен пуњења, највећа дозвољена маса пуњења по литру или највећа дозвољена укупна маса у складу са пододељцима 4.2.1.9.1.1, 4.2.1.13.13, 4.2.2.7.2, 4.2.2.7.3, 4.2.3.6.2, 4.2.3.6.3, 4.2.3.6.4, 4.2.4.5.2 и 4.2.4.5.3, као и примењивим одредбама пододељака 4.2.5.3, 4.3.2.2, 4.3.3.2.3, и 4.3.3.2.5, односно одељка 4.3.5 ADR/RID;</w:t>
      </w:r>
    </w:p>
    <w:p w14:paraId="01FF608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обезбеди да је после пуњења цистерни проверена заптивеност затварача и опреме у складу са примењивим одредбама Поглавља 3.3 ADR/RID/ADN и пододељком 4.2.4.5.5, као и да су затварачи у затвореном положају и да нема цурења у складу са 4.3.2.3.3 ADR/RID;</w:t>
      </w:r>
    </w:p>
    <w:p w14:paraId="3D27BDF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обезбеди да се на спољним зидовима цистерне не налазе опасни остаци материје којом је пуњена у складу са пододељцима 4.2.1.9.6 (b) и 4.3.2.3.5 ADR/RID;</w:t>
      </w:r>
    </w:p>
    <w:p w14:paraId="38B078A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обезбеди да суседне коморе цистерне нису пуњене материјама које међусобно могу опасно реаговати у складу са пододељцима 4.2.1.6 и 4.3.2.3.6 ADR/RID;</w:t>
      </w:r>
    </w:p>
    <w:p w14:paraId="6511F5D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обезбеди, у случају промене употребе цистерне, батеријског возила или MEGC, који су одобрени за различите гасове, примену мера пражњења, чишћења и испуштања гасова, извршену у складу са пододељком 4.3.3.3.1 ADR/RID;</w:t>
      </w:r>
    </w:p>
    <w:p w14:paraId="7D11EC8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10) обезбеди да је назив нерасхлађеног течног гаса који је примљен на транспорт наведен на самој преносивој цистерни или на металној плочици причвршћеној на преносивој цистерни у складу са пододељком 6.7.3.16.2 и 6.7.4.15.2 ADR/RID;</w:t>
      </w:r>
    </w:p>
    <w:p w14:paraId="33AC280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11) обезбеди да су званични називи за материје и гасове који се превозе наведени на контејнер-цистерни, демонтажној цистерни, MEGC, батеријском возилу или батеријским колима у складу са пододељцима 6.8.2.5.2 и 6.8.3.5.11, а у случају гасова сврстаних у колону </w:t>
      </w:r>
      <w:r w:rsidRPr="00474DB7">
        <w:rPr>
          <w:rFonts w:ascii="Times New Roman" w:hAnsi="Times New Roman" w:cs="Times New Roman"/>
          <w:i/>
          <w:sz w:val="24"/>
          <w:szCs w:val="24"/>
        </w:rPr>
        <w:t>н.д.н.</w:t>
      </w:r>
      <w:r w:rsidRPr="00474DB7">
        <w:rPr>
          <w:rFonts w:ascii="Times New Roman" w:hAnsi="Times New Roman" w:cs="Times New Roman"/>
          <w:sz w:val="24"/>
          <w:szCs w:val="24"/>
        </w:rPr>
        <w:t xml:space="preserve"> додатно и технички назив у складу са пододељцима 6.8.3.5.6 и 6.8.3.5.12 ADR/RID;</w:t>
      </w:r>
    </w:p>
    <w:p w14:paraId="6E88498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12) обезбеди да напуњени MEGC не буде предат на транспорт у складу са пододељком 4.2.4.6 (b)-(d) ADR/RID;</w:t>
      </w:r>
    </w:p>
    <w:p w14:paraId="7D7936E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13) пуни цистерне само ако су цистерна и опрема у технички исправном стању.</w:t>
      </w:r>
    </w:p>
    <w:p w14:paraId="2E3C0FC4" w14:textId="06CCF48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пунилац у друмском саобраћају дужан је да:</w:t>
      </w:r>
    </w:p>
    <w:p w14:paraId="51358F9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обавести возача о транспорту опасне робе достављањем података у складу са пододељком 5.4.1.1.1 (а)-(d) ADR;</w:t>
      </w:r>
    </w:p>
    <w:p w14:paraId="0ED1A4D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обавести возача о броју за означавање опасности за табле наранџасте боје у складу са одељком 5.3.2 ADR;</w:t>
      </w:r>
    </w:p>
    <w:p w14:paraId="1BAC9210" w14:textId="39AD4D1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 обезбеди да контејнери цистерне, преносиве цистерне, MEGC, </w:t>
      </w:r>
      <w:r w:rsidR="00335D12" w:rsidRPr="00474DB7">
        <w:rPr>
          <w:rFonts w:ascii="Times New Roman" w:hAnsi="Times New Roman" w:cs="Times New Roman"/>
          <w:sz w:val="24"/>
          <w:szCs w:val="24"/>
          <w:lang w:val="sr-Cyrl-RS"/>
        </w:rPr>
        <w:t xml:space="preserve">БАТЕРИЈСКА ВОЗИЛА </w:t>
      </w:r>
      <w:r w:rsidRPr="00474DB7">
        <w:rPr>
          <w:rFonts w:ascii="Times New Roman" w:hAnsi="Times New Roman" w:cs="Times New Roman"/>
          <w:sz w:val="24"/>
          <w:szCs w:val="24"/>
        </w:rPr>
        <w:t>као и контејнери којима се врши транспорт опасне робе у расутом стању носе:</w:t>
      </w:r>
    </w:p>
    <w:p w14:paraId="466C22C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велике листице опасности у складу са пододељком 5.3.1.2 ADR,</w:t>
      </w:r>
    </w:p>
    <w:p w14:paraId="3D7E807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(2) табле наранџасте боје у складу са одељком 5.3.2 ADR,</w:t>
      </w:r>
    </w:p>
    <w:p w14:paraId="3912FEBE" w14:textId="20F968F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 обележја у складу са </w:t>
      </w:r>
      <w:r w:rsidRPr="00474DB7">
        <w:rPr>
          <w:rFonts w:ascii="Times New Roman" w:hAnsi="Times New Roman" w:cs="Times New Roman"/>
          <w:strike/>
          <w:sz w:val="24"/>
          <w:szCs w:val="24"/>
        </w:rPr>
        <w:t>одељком</w:t>
      </w:r>
      <w:r w:rsidR="00335D12" w:rsidRPr="00474DB7">
        <w:rPr>
          <w:rFonts w:ascii="Times New Roman" w:hAnsi="Times New Roman" w:cs="Times New Roman"/>
          <w:sz w:val="24"/>
          <w:szCs w:val="24"/>
          <w:lang w:val="sr-Cyrl-RS"/>
        </w:rPr>
        <w:t>ОДЕЉЦИМА</w:t>
      </w:r>
      <w:r w:rsidRPr="00474DB7">
        <w:rPr>
          <w:rFonts w:ascii="Times New Roman" w:hAnsi="Times New Roman" w:cs="Times New Roman"/>
          <w:sz w:val="24"/>
          <w:szCs w:val="24"/>
        </w:rPr>
        <w:t xml:space="preserve"> </w:t>
      </w:r>
      <w:r w:rsidR="00350527" w:rsidRPr="00474DB7">
        <w:rPr>
          <w:rFonts w:ascii="Times New Roman" w:hAnsi="Times New Roman" w:cs="Times New Roman"/>
          <w:sz w:val="24"/>
          <w:szCs w:val="24"/>
          <w:lang w:val="sr-Cyrl-RS"/>
        </w:rPr>
        <w:t xml:space="preserve">5.3.3 и </w:t>
      </w:r>
      <w:r w:rsidRPr="00474DB7">
        <w:rPr>
          <w:rFonts w:ascii="Times New Roman" w:hAnsi="Times New Roman" w:cs="Times New Roman"/>
          <w:sz w:val="24"/>
          <w:szCs w:val="24"/>
        </w:rPr>
        <w:t>5.3.6 ADR;</w:t>
      </w:r>
    </w:p>
    <w:p w14:paraId="28C38AA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обезбеди поштовање одредаба о утовару из пододељака 7.5.1.1 и 7.5.1.2 ADR;</w:t>
      </w:r>
    </w:p>
    <w:p w14:paraId="70AA008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поштује одредбе о забрани пушења у складу са одељком 7.5.9 и 8.3.5 ADR;</w:t>
      </w:r>
    </w:p>
    <w:p w14:paraId="44E3242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обезбеди да се поштују одредбе поглавља 8.5 ADR ст. 2. и 3. додатни захтев S2;</w:t>
      </w:r>
    </w:p>
    <w:p w14:paraId="58EF5977" w14:textId="11B491B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предузме потребне мере да се приликом транспорта робе у расутом стању поступа у складу са примењивим одредбама поглавља 3.3 и 7.3 ADR;</w:t>
      </w:r>
    </w:p>
    <w:p w14:paraId="71480DE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предузме мере предострожности од електростатичког набоја у односу на возила, преносиве цистерне или контејнер-цистерне у складу са пододељком 7.5.10 ADR;</w:t>
      </w:r>
    </w:p>
    <w:p w14:paraId="7449874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у складу са пододељком 4.3.2.1.1 ADR пуни цистерне само оним материјама за чији су транспорт одобрене у складу са пододељком 4.3.2.1.5 ADR, под условом да није истекао рок важења ADR сертификата о одобрењу за возило за транспорт одређене опасне робе;</w:t>
      </w:r>
    </w:p>
    <w:p w14:paraId="43D738C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10) обезбеди да се поштују одредбе о транспорту у цистернама у складу са одељком 7.4.1 ADR;</w:t>
      </w:r>
    </w:p>
    <w:p w14:paraId="32A94A7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11) испуни друге обавезе у складу са ADR.</w:t>
      </w:r>
    </w:p>
    <w:p w14:paraId="239A5E7F" w14:textId="7FCC772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пунилац у железничком саобраћају дужан је да:</w:t>
      </w:r>
    </w:p>
    <w:p w14:paraId="7427E88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предузме потребне мере да се приликом примене контролних мера пре и после пуњења кола цистерне течним гасом поступа у складу са одредбама пододељака 4.3.3.4.1 и 4.3.3.4.3 RID;</w:t>
      </w:r>
    </w:p>
    <w:p w14:paraId="3A0F89C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обезбеди да је извршено означавање:</w:t>
      </w:r>
    </w:p>
    <w:p w14:paraId="0126A83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великим листицама опасности у складу са пододељцима 5.3.1.2 и 5.3.1.4 RID,</w:t>
      </w:r>
    </w:p>
    <w:p w14:paraId="4310DE1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маневарским листицама опасности у складу са пододељком 5.3.4.1 RID,</w:t>
      </w:r>
    </w:p>
    <w:p w14:paraId="7923E49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правоугаоном наранџастом таблом у складу са пододељком 5.3.2.1.1 став 1. и пододељком 5.3.2.1.2 RID,</w:t>
      </w:r>
    </w:p>
    <w:p w14:paraId="7105D69D" w14:textId="53C2723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обележјима у складу са одељцима 5.3.3</w:t>
      </w:r>
      <w:r w:rsidR="00835056" w:rsidRPr="00474DB7">
        <w:rPr>
          <w:rFonts w:ascii="Times New Roman" w:hAnsi="Times New Roman" w:cs="Times New Roman"/>
          <w:sz w:val="24"/>
          <w:szCs w:val="24"/>
          <w:lang w:val="sr-Cyrl-RS"/>
        </w:rPr>
        <w:t>, 5.3.5</w:t>
      </w:r>
      <w:r w:rsidRPr="00474DB7">
        <w:rPr>
          <w:rFonts w:ascii="Times New Roman" w:hAnsi="Times New Roman" w:cs="Times New Roman"/>
          <w:sz w:val="24"/>
          <w:szCs w:val="24"/>
        </w:rPr>
        <w:t xml:space="preserve"> и 5.3.6 RID;</w:t>
      </w:r>
    </w:p>
    <w:p w14:paraId="080729D1" w14:textId="5746C93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предузме потребне мере да се приликом транспорта робе у расутом стању поступа у складу са одредбама поглавља 7.3 RID;</w:t>
      </w:r>
    </w:p>
    <w:p w14:paraId="15DBF63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предузме потребне мере да се приликом утовара поступа у складу са одредбама пододељака 7.5.1.1 и 7.5.1.2 RID;</w:t>
      </w:r>
    </w:p>
    <w:p w14:paraId="32826EA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испуни друге обавезе у складу са RID.</w:t>
      </w:r>
    </w:p>
    <w:p w14:paraId="50DBFD78" w14:textId="16C47DA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пунилац у унутрашњем водном саобраћају дужан је да:</w:t>
      </w:r>
    </w:p>
    <w:p w14:paraId="2297C7A7" w14:textId="51A1EB2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обавести заповедника брода о транспорту опасне робе достављањем података у складу са пододељком 5.4.1.1.1 (а)–(d) ADN и пододељком 5.4.1.1.2 став 1. (а)–(d) ADN;</w:t>
      </w:r>
    </w:p>
    <w:p w14:paraId="33D30A17" w14:textId="4BC6ABB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обезбеди да су контејнер-цистерне, преносиве цистерне, MEGC и контејнери који садрже опасну робу у расутом стању означени:</w:t>
      </w:r>
    </w:p>
    <w:p w14:paraId="4236E59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великим листицама опасности у складу са пододељком 5.3.1.1.4 ADN,</w:t>
      </w:r>
    </w:p>
    <w:p w14:paraId="4F1234B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правоугаоном наранџастом таблом у складу са пододељком 5.3.2.1 ADN,</w:t>
      </w:r>
    </w:p>
    <w:p w14:paraId="087CEAB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обележјима у складу са одељцима 5.3.3 и 5.3.6 ADN, са изузетком MEGC;</w:t>
      </w:r>
    </w:p>
    <w:p w14:paraId="3B44EB42" w14:textId="1FB5FA4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3) обезбеди да је цистерна (танк) брода напуњена само опасном робом у складу са листом из пододељка 1.16.1.2.5 ADN, као и да није истекао рок важења ADN сертификата о одобрењу за брод;</w:t>
      </w:r>
    </w:p>
    <w:p w14:paraId="5E022415" w14:textId="13920EC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испуни друге обавезе у складу са ADN.</w:t>
      </w:r>
    </w:p>
    <w:p w14:paraId="654DE99E" w14:textId="62037319" w:rsidR="00D50951" w:rsidRPr="00474DB7" w:rsidRDefault="00335D12" w:rsidP="00AC1C8D">
      <w:pPr>
        <w:spacing w:after="150"/>
        <w:jc w:val="both"/>
        <w:rPr>
          <w:rFonts w:ascii="Times New Roman" w:hAnsi="Times New Roman" w:cs="Times New Roman"/>
          <w:sz w:val="24"/>
          <w:szCs w:val="24"/>
          <w:lang w:val="sr-Latn-RS"/>
        </w:rPr>
      </w:pPr>
      <w:r w:rsidRPr="00474DB7">
        <w:rPr>
          <w:rFonts w:ascii="Times New Roman" w:hAnsi="Times New Roman" w:cs="Times New Roman"/>
          <w:sz w:val="24"/>
          <w:szCs w:val="24"/>
          <w:lang w:val="sr-Cyrl-RS"/>
        </w:rPr>
        <w:t>ПУНИЛАЦ ПОКРЕТНЕ ОПРЕМЕ ПОД ПРИТИСКОМ, ЦИСТЕРНИ И MEGC ДОСТАВЉА МИНИСТАРСТВУ ПОДАТКЕ ИЗ ЧЛАНА 14. СТАВ 16.</w:t>
      </w:r>
    </w:p>
    <w:p w14:paraId="1260995E"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i/>
          <w:sz w:val="24"/>
          <w:szCs w:val="24"/>
        </w:rPr>
        <w:t>Обавезе утовариоца</w:t>
      </w:r>
    </w:p>
    <w:p w14:paraId="1EE8775A"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22.</w:t>
      </w:r>
    </w:p>
    <w:p w14:paraId="5737871E" w14:textId="396369D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Утоварилац у друмском, железничком и унутрашњем водном саобраћају, дужан је да испуњава обавезе прописане у пододељку 1.4.3.1 ADR/RID/ADN.</w:t>
      </w:r>
    </w:p>
    <w:p w14:paraId="0847786C" w14:textId="35DF215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става 1. овог члана, утоварилац је дужан да:</w:t>
      </w:r>
    </w:p>
    <w:p w14:paraId="38E377A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преда превознику само опасну робу која може да се прими на транспорт у складу са чланом 5. овог закона;</w:t>
      </w:r>
    </w:p>
    <w:p w14:paraId="09718F1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приликом предаје на транспорт упаковане опасне робе или неочишћене празне амбалаже, испита амбалажу ради утврђивања њене некомплетности или оштећења. Утоварилац не сме да преда комад или амбалажу која је очигледно некомплетна или оштећена, нарочито ако опасна роба истиче или постоји опасност од истицања;</w:t>
      </w:r>
    </w:p>
    <w:p w14:paraId="648B4E4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обезбеди да се утовар амбалаже из које је истоварен део опасне робе који се у њој налазио, изврши само ако амбалажа испуњава захтеве из пододељка 4.1.1.1 ADR/RID;</w:t>
      </w:r>
    </w:p>
    <w:p w14:paraId="4F45F8D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предузме потребне мере да се у погледу празне амбалаже поступа у складу са одредбама пододељка 4.1.1.11 ADR/RID, а у вези са пододељком 4.1.1. ADR/RID;</w:t>
      </w:r>
    </w:p>
    <w:p w14:paraId="4A68392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обезбеди да је постављен знак упозорења у складу са пододељцима 5.5.2.3.1 и 5.5.3.6.1 ADR/RID/ADN;</w:t>
      </w:r>
    </w:p>
    <w:p w14:paraId="1B65805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у случају транспорта ограничених количина, предузме потребне мере у циљу поштовања одредаба одељака 3.4.13–3.4.15 ADR/RID/ADN о обележавању;</w:t>
      </w:r>
    </w:p>
    <w:p w14:paraId="1FF91DB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обезбеди да се не прекорачи највећи дозвољени број амбалажа прописан одељком 3.5.5 ADR/RID/ADN;</w:t>
      </w:r>
    </w:p>
    <w:p w14:paraId="32F4B67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обезбеди да су предузете мере у складу са пододељком 5.5.3.5 ADR/RID/ADN када се користи суви лед у неупакованом облику.</w:t>
      </w:r>
    </w:p>
    <w:p w14:paraId="7109B32C" w14:textId="4C0EB2B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утоварилац у друмском саобраћају дужан је да:</w:t>
      </w:r>
    </w:p>
    <w:p w14:paraId="1C2B900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обавести возача о транспорту опасне робе достављањем података у складу са пододељком 5.4.1.1.1 (а)–(d) ADR;</w:t>
      </w:r>
    </w:p>
    <w:p w14:paraId="4E42204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предузме потребне мере у циљу поштовања одредаба одељка 7.4.1 ADR о возилима која превозе контејнер-цистерне, демонтажне цистерне и MEGC;</w:t>
      </w:r>
    </w:p>
    <w:p w14:paraId="59DE4B8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предузме потребне мере да се приликом обележавања и означавања поступа у складу са одредбама из пододељка 5.1.3.1, а у вези са поглављем 5.2 ADR;</w:t>
      </w:r>
    </w:p>
    <w:p w14:paraId="4003F87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утврди да је контејнер који садржи комаде означен великим листицама опасности у складу са пододељком 5.3.1.2 и да има обележје у складу са одељком 5.3.6 ADR;</w:t>
      </w:r>
    </w:p>
    <w:p w14:paraId="735FF48C" w14:textId="315E4A1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5) обезбеди да се користе само контејнери који испуњавају техничке захтеве из одељака 7.1.3 и 7.1.4 ADR;</w:t>
      </w:r>
    </w:p>
    <w:p w14:paraId="094DF3EF" w14:textId="0F555239" w:rsidR="00835056"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5А) ОБЕЗБЕДИ ПОШТОВАЊЕ ОДРЕДАБА О УТОВАРУ ИЗ ПОДОДЕЉАКА 7.5.1.1, 7.5.1.2, 7.5.1.3 И 7.5.2 ADR;</w:t>
      </w:r>
    </w:p>
    <w:p w14:paraId="4335A0B6" w14:textId="416C0B5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испуни друге обавезе у складу са ADR.</w:t>
      </w:r>
    </w:p>
    <w:p w14:paraId="7B6337B6" w14:textId="6AEBD5F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утоварилац у жeлeзничком саобраћају дужан је да:</w:t>
      </w:r>
    </w:p>
    <w:p w14:paraId="285D39E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предузме потребне мере да се у односу на обележавање и означавање листицама опасности или великим листицама опасности поступа у складу са одредбама пододељка 5.1.3.1 RID, а у вези са поглављем 5.2 RID;</w:t>
      </w:r>
    </w:p>
    <w:p w14:paraId="1B83254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обезбеди:</w:t>
      </w:r>
    </w:p>
    <w:p w14:paraId="11396D1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да су на велики контејнер, кола носач и кола која садрже колску пошиљку комада постављене велике листице опасности у складу са пододељцима 5.3.1.2 и 5.3.1.5 RID и пододељком 1.1.4.4.4. RID у случају комбинованог железничко-друмског саобраћаја, као и маневарске листице опасности у складу са одељком 5.3.4 RID и обележја за материје опасне по животну средину у складу са одељком 5.3.6 RID,</w:t>
      </w:r>
    </w:p>
    <w:p w14:paraId="631A8E2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да је на кола-цистерну или контејнер-цистерну постављена правоугаона наранџаста табла у складу са пододељком 5.3.2.1.1 и 5.3.2.1.2 RID,</w:t>
      </w:r>
    </w:p>
    <w:p w14:paraId="0CCB571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да је на кола која садрже колску пошиљку постављена правоугаона наранџаста табла у складу са пододељком 5.3.2.1.5 RID, односно обележја или правоугаона наранџаста табла у случају комбинованог железничко-друмског саобраћаја у складу са пододељком 1.1.4.4.4. RID;</w:t>
      </w:r>
    </w:p>
    <w:p w14:paraId="6FD9C62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обезбеди да се користе само контејнери који испуњавају техничке захтеве из одељака 7.1.3 и 7.1.4 RID;</w:t>
      </w:r>
    </w:p>
    <w:p w14:paraId="1094B9F7" w14:textId="07F88E8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приликом утовара опасне робе у кола или контејнере поступа у складу са одредбама:</w:t>
      </w:r>
    </w:p>
    <w:p w14:paraId="34AEF7E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одељка 7.2 RID о превозу комада,</w:t>
      </w:r>
    </w:p>
    <w:p w14:paraId="3768EAC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одељка 7.5 RID о утовару и руковању;</w:t>
      </w:r>
    </w:p>
    <w:p w14:paraId="4F02AA6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испуни друге обавезе у складу са RID.</w:t>
      </w:r>
    </w:p>
    <w:p w14:paraId="34512045" w14:textId="4D014F2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утоварилац у унутрашњем водном саобраћају дужан је да:</w:t>
      </w:r>
    </w:p>
    <w:p w14:paraId="274FB688" w14:textId="657F947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обавести заповедника брода о транспорту опасне робе достављањем података у складу са пододељком 5.4.1.1.1 (а)–(d) ADN и пододељком 5.4.1.1.2 став 1. (а)–(d) ADN;</w:t>
      </w:r>
    </w:p>
    <w:p w14:paraId="381A537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обезбеди:</w:t>
      </w:r>
    </w:p>
    <w:p w14:paraId="6501418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да су на контејнер, MEGC, контејнер-цистерну и преносиву цистерну постављене велике листице опасности у складу са пододељком 5.3.1.2 ADN и обележја у складу са одељком 5.3.6 ADN,</w:t>
      </w:r>
    </w:p>
    <w:p w14:paraId="7C3B48C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да су на возило које превози контејнер, MEGC, контејнер-цистерну и преносиву цистерну постављене велике листице за главну опасност у складу са пододељком 5.3.1.1.3 став 1. ADN,</w:t>
      </w:r>
    </w:p>
    <w:p w14:paraId="09631239" w14:textId="6A6ED25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да су на возило које превози робу у расутом стању, возило цистерну, батеријско возило и возило са демонтажном цистерном постављене велике листице за споредну опасност у складу са пододељком 5.3.1.1.4 ADN,</w:t>
      </w:r>
    </w:p>
    <w:p w14:paraId="38BEBCC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(4) да су на возила која садрже колску пошиљку постављене велике листице опасности у складу са пододељком 5.3.1.1.5 ADN,</w:t>
      </w:r>
    </w:p>
    <w:p w14:paraId="085D9868" w14:textId="3888809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да су на празно возило цистерну, батеријско возило, MEGC, контејнер-цистерну, преносиву цистерну, као и на празно возило и контејнер за транспорт робе у расутом стању постављене велике листице опасности у складу са пододељком 5.3.1.1.6 ADN;</w:t>
      </w:r>
    </w:p>
    <w:p w14:paraId="09AC8D6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предузме потребне мере да се приликом утовара, транспорта и руковања поступа у складу са одредбама одељка 7.1.4 ADN;</w:t>
      </w:r>
    </w:p>
    <w:p w14:paraId="3BB93DB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испуни друге обавезе у складу са ADN.</w:t>
      </w:r>
    </w:p>
    <w:p w14:paraId="033812BE"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i/>
          <w:sz w:val="24"/>
          <w:szCs w:val="24"/>
        </w:rPr>
        <w:t>Обавезе превозника</w:t>
      </w:r>
    </w:p>
    <w:p w14:paraId="1933AD5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23.</w:t>
      </w:r>
    </w:p>
    <w:p w14:paraId="6E8E6DF3" w14:textId="46454B2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Превозник у друмском и железничком саобраћају, односно возар у унутрашњем водном саобраћају дужан је да испуњава обавезе прописане у пододељку 1.4.2.2 ADR/RID/ADN.</w:t>
      </w:r>
    </w:p>
    <w:p w14:paraId="691CF7B7" w14:textId="6B5FF5E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става 1. овог члана, превозник, односно возар дужан је да:</w:t>
      </w:r>
    </w:p>
    <w:p w14:paraId="17580BD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обавести пошиљаоца о неусаглашености са граничним вредностима за ниво зрачења или контаминације у складу са 1.7.6.1 (а)–(i) ADR/RID/ADN;</w:t>
      </w:r>
    </w:p>
    <w:p w14:paraId="27C9E65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чува копију превозне исправе за опасну робу, додатне податке и документацију која се захтева у ADR/RID/ADN, најкраће три месеца од тренутка завршетка транспорта у складу са пододељком 5.4.4.1 ADR/RID/ADN;</w:t>
      </w:r>
    </w:p>
    <w:p w14:paraId="079708F4" w14:textId="09AA880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утврди да документа у вези са превозом јединица за транспорт робе које су газиране и нису потпуно проветрене пре транспорта морају садржати податке у складу са пододељком 5.5.2.4.1 ADR/RID/ADN;</w:t>
      </w:r>
    </w:p>
    <w:p w14:paraId="483F2E9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утврди да документи (као што су теретница, товарни лист, карго манифест или друга превозна исправа) у вези са транспортом возила, кола или контејнера који се користе за расхлађивање или кондиционирање и који пре транспорта нису били потпуно проветрени, садрже податке у складу са пододељком 5.5.3.7.1 ADR/RID/ADN.</w:t>
      </w:r>
    </w:p>
    <w:p w14:paraId="3AEB284E" w14:textId="5B6A3CC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превозник у друмском саобраћају дужан је да:</w:t>
      </w:r>
    </w:p>
    <w:p w14:paraId="6A75FCD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не користи цистерне за транспорт намирница, кондиторских производа и сточне хране у складу са ТU 15 пододељка 4.3.5 ADR;</w:t>
      </w:r>
    </w:p>
    <w:p w14:paraId="4B70DEE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пре почетка путовања обезбеди за посаду возила писана упутства за понашање приликом несрећа и незгода које могу настати у току транспорта, како би били способни да их правилно извршавају у складу са пододељком 5.4.3.2 ADR;</w:t>
      </w:r>
    </w:p>
    <w:p w14:paraId="4423285E" w14:textId="66701A5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обезбеди да су испуњени захтеви одељака 3.3 и 7.3 ADR којима се уређује транспорт робе у расутом стању у возилу или контејнеру за робу у расутом стању, као и одредаба пододељка 7.4.1 ADR о транспорту у цистернама;</w:t>
      </w:r>
    </w:p>
    <w:p w14:paraId="13D074B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обезбеди да су испуњени захтеви одредаба пододељака 7.5.5.2.1 и 7.5.5.3 ADR којима се уређују ограничења за експлозивне материје и предмете са експлозивном материјом;</w:t>
      </w:r>
    </w:p>
    <w:p w14:paraId="3F197C4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обезбеди да:</w:t>
      </w:r>
    </w:p>
    <w:p w14:paraId="4FC15854" w14:textId="77777777" w:rsidR="00D550D6" w:rsidRPr="00474DB7" w:rsidRDefault="00C710E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b/>
      </w:r>
      <w:r w:rsidR="00BB680C" w:rsidRPr="00474DB7">
        <w:rPr>
          <w:rFonts w:ascii="Times New Roman" w:hAnsi="Times New Roman" w:cs="Times New Roman"/>
          <w:sz w:val="24"/>
          <w:szCs w:val="24"/>
        </w:rPr>
        <w:t>(1) се у транспортној јединици налази додатна документација из пододељка 8.1.2.1. (а) и пододељка 8.1.2.2 (а) и (с) ADR,</w:t>
      </w:r>
    </w:p>
    <w:p w14:paraId="4766729F" w14:textId="77777777" w:rsidR="00D550D6" w:rsidRPr="00474DB7" w:rsidRDefault="00C710E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ab/>
      </w:r>
      <w:r w:rsidR="00BB680C" w:rsidRPr="00474DB7">
        <w:rPr>
          <w:rFonts w:ascii="Times New Roman" w:hAnsi="Times New Roman" w:cs="Times New Roman"/>
          <w:sz w:val="24"/>
          <w:szCs w:val="24"/>
        </w:rPr>
        <w:t>(2) је решење којим се издаје посебна дозвола из члана 6. овог закона, предато возачу возила пре почетка транспорта;</w:t>
      </w:r>
    </w:p>
    <w:p w14:paraId="40480B0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обезбеди да транспорт обавља искључиво возач који има сертификат о стручној оспособљености у складу са 8.2.2.8 ADR;</w:t>
      </w:r>
    </w:p>
    <w:p w14:paraId="26DB565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обезбеди да преносиве цистерне нису предате на транспорт у складу са пододељком 4.2.3.8 (f) ADR;</w:t>
      </w:r>
    </w:p>
    <w:p w14:paraId="478C492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обезбеди да се досије цистерне одржава, води и преда новом превознику, као и да се на захтев достави министарству, односно стави на располагање именованом телу за испитивање цистерне у складу са пододељком 4.3.2.1.7 ADR;</w:t>
      </w:r>
    </w:p>
    <w:p w14:paraId="6BDF5F8A" w14:textId="6E2A875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опреми возило противпожарном опремом у складу са одељком 8.1.4 ADR, као и да изврши периодични технички преглед апарата за гашење пожара у складу са прописима којима се уређује технички преглед апарата за гашење пожара, како би се обезбедила гаранција њихове функционалне сигурности</w:t>
      </w:r>
      <w:r w:rsidR="00335D12" w:rsidRPr="00474DB7">
        <w:rPr>
          <w:rFonts w:ascii="Times New Roman" w:hAnsi="Times New Roman" w:cs="Times New Roman"/>
          <w:sz w:val="24"/>
          <w:szCs w:val="24"/>
        </w:rPr>
        <w:t>, КАО И ДА ОБЕЗБЕДИ ДА СЕ НА ЊИМА НАЛАЗИ О</w:t>
      </w:r>
      <w:r w:rsidR="00335D12" w:rsidRPr="00474DB7">
        <w:rPr>
          <w:rFonts w:ascii="Times New Roman" w:hAnsi="Times New Roman" w:cs="Times New Roman"/>
          <w:sz w:val="24"/>
          <w:szCs w:val="24"/>
          <w:lang w:val="sr-Cyrl-RS"/>
        </w:rPr>
        <w:t>ЗНАКА</w:t>
      </w:r>
      <w:r w:rsidR="00335D12" w:rsidRPr="00474DB7">
        <w:rPr>
          <w:rFonts w:ascii="Times New Roman" w:hAnsi="Times New Roman" w:cs="Times New Roman"/>
          <w:sz w:val="24"/>
          <w:szCs w:val="24"/>
        </w:rPr>
        <w:t xml:space="preserve"> УСАГЛАШЕНОСТИ И ОБЕЛЕЖЈЕ КОЈЕ УКАЗУЈЕ </w:t>
      </w:r>
      <w:r w:rsidR="00335D12" w:rsidRPr="00474DB7">
        <w:rPr>
          <w:rFonts w:ascii="Times New Roman" w:hAnsi="Times New Roman" w:cs="Times New Roman"/>
          <w:sz w:val="24"/>
          <w:szCs w:val="24"/>
          <w:lang w:val="sr-Cyrl-RS"/>
        </w:rPr>
        <w:t>ДО КАДА</w:t>
      </w:r>
      <w:r w:rsidR="00335D12" w:rsidRPr="00474DB7">
        <w:rPr>
          <w:rFonts w:ascii="Times New Roman" w:hAnsi="Times New Roman" w:cs="Times New Roman"/>
          <w:sz w:val="24"/>
          <w:szCs w:val="24"/>
        </w:rPr>
        <w:t xml:space="preserve"> СЕ </w:t>
      </w:r>
      <w:r w:rsidR="00335D12" w:rsidRPr="00474DB7">
        <w:rPr>
          <w:rFonts w:ascii="Times New Roman" w:hAnsi="Times New Roman" w:cs="Times New Roman"/>
          <w:sz w:val="24"/>
          <w:szCs w:val="24"/>
          <w:lang w:val="sr-Cyrl-RS"/>
        </w:rPr>
        <w:t>МОЖЕ</w:t>
      </w:r>
      <w:r w:rsidR="00335D12" w:rsidRPr="00474DB7">
        <w:rPr>
          <w:rFonts w:ascii="Times New Roman" w:hAnsi="Times New Roman" w:cs="Times New Roman"/>
          <w:sz w:val="24"/>
          <w:szCs w:val="24"/>
        </w:rPr>
        <w:t xml:space="preserve"> КОРИСТИТИ ЗА ПРЕДВИЂЕНУ НАМЕНУ</w:t>
      </w:r>
      <w:r w:rsidRPr="00474DB7">
        <w:rPr>
          <w:rFonts w:ascii="Times New Roman" w:hAnsi="Times New Roman" w:cs="Times New Roman"/>
          <w:sz w:val="24"/>
          <w:szCs w:val="24"/>
        </w:rPr>
        <w:t xml:space="preserve"> у складу са пододељком 8.1.4.4 ADR;</w:t>
      </w:r>
    </w:p>
    <w:p w14:paraId="7361336E" w14:textId="50A0781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10) стави на возило велике листице у складу са одељком 5.3.1 ADR, табле наранџасте боје у складу са одељком 5.3.2 ADR, </w:t>
      </w:r>
      <w:r w:rsidR="00335D12" w:rsidRPr="00474DB7">
        <w:rPr>
          <w:rFonts w:ascii="Times New Roman" w:hAnsi="Times New Roman" w:cs="Times New Roman"/>
          <w:sz w:val="24"/>
          <w:szCs w:val="24"/>
        </w:rPr>
        <w:t>ОБЕЛЕЖЈА</w:t>
      </w:r>
      <w:r w:rsidRPr="00474DB7">
        <w:rPr>
          <w:rFonts w:ascii="Times New Roman" w:hAnsi="Times New Roman" w:cs="Times New Roman"/>
          <w:strike/>
          <w:sz w:val="24"/>
          <w:szCs w:val="24"/>
        </w:rPr>
        <w:t>ознаке</w:t>
      </w:r>
      <w:r w:rsidRPr="00474DB7">
        <w:rPr>
          <w:rFonts w:ascii="Times New Roman" w:hAnsi="Times New Roman" w:cs="Times New Roman"/>
          <w:sz w:val="24"/>
          <w:szCs w:val="24"/>
        </w:rPr>
        <w:t xml:space="preserve"> у складу са одељком 3.4.15 ADR, односно </w:t>
      </w:r>
      <w:r w:rsidR="00335D12" w:rsidRPr="00474DB7">
        <w:rPr>
          <w:rFonts w:ascii="Times New Roman" w:hAnsi="Times New Roman" w:cs="Times New Roman"/>
          <w:sz w:val="24"/>
          <w:szCs w:val="24"/>
        </w:rPr>
        <w:t>ОБЕЛЕЖЈА</w:t>
      </w:r>
      <w:r w:rsidRPr="00474DB7">
        <w:rPr>
          <w:rFonts w:ascii="Times New Roman" w:hAnsi="Times New Roman" w:cs="Times New Roman"/>
          <w:strike/>
          <w:sz w:val="24"/>
          <w:szCs w:val="24"/>
        </w:rPr>
        <w:t>ознаке</w:t>
      </w:r>
      <w:r w:rsidRPr="00474DB7">
        <w:rPr>
          <w:rFonts w:ascii="Times New Roman" w:hAnsi="Times New Roman" w:cs="Times New Roman"/>
          <w:sz w:val="24"/>
          <w:szCs w:val="24"/>
        </w:rPr>
        <w:t xml:space="preserve"> у складу са </w:t>
      </w:r>
      <w:r w:rsidRPr="00474DB7">
        <w:rPr>
          <w:rFonts w:ascii="Times New Roman" w:hAnsi="Times New Roman" w:cs="Times New Roman"/>
          <w:strike/>
          <w:sz w:val="24"/>
          <w:szCs w:val="24"/>
        </w:rPr>
        <w:t>одељком</w:t>
      </w:r>
      <w:r w:rsidR="00335D12" w:rsidRPr="00474DB7">
        <w:rPr>
          <w:rFonts w:ascii="Times New Roman" w:hAnsi="Times New Roman" w:cs="Times New Roman"/>
          <w:sz w:val="24"/>
          <w:szCs w:val="24"/>
          <w:lang w:val="sr-Cyrl-RS"/>
        </w:rPr>
        <w:t>ОДЕЉЦИМА</w:t>
      </w:r>
      <w:r w:rsidRPr="00474DB7">
        <w:rPr>
          <w:rFonts w:ascii="Times New Roman" w:hAnsi="Times New Roman" w:cs="Times New Roman"/>
          <w:sz w:val="24"/>
          <w:szCs w:val="24"/>
        </w:rPr>
        <w:t xml:space="preserve"> </w:t>
      </w:r>
      <w:r w:rsidR="00260D14" w:rsidRPr="00474DB7">
        <w:rPr>
          <w:rFonts w:ascii="Times New Roman" w:hAnsi="Times New Roman" w:cs="Times New Roman"/>
          <w:sz w:val="24"/>
          <w:szCs w:val="24"/>
          <w:lang w:val="sr-Cyrl-RS"/>
        </w:rPr>
        <w:t xml:space="preserve">5.3.3, 5.3.6 и </w:t>
      </w:r>
      <w:r w:rsidRPr="00474DB7">
        <w:rPr>
          <w:rFonts w:ascii="Times New Roman" w:hAnsi="Times New Roman" w:cs="Times New Roman"/>
          <w:sz w:val="24"/>
          <w:szCs w:val="24"/>
        </w:rPr>
        <w:t>5.5.3</w:t>
      </w:r>
      <w:r w:rsidRPr="00474DB7">
        <w:rPr>
          <w:rFonts w:ascii="Times New Roman" w:hAnsi="Times New Roman" w:cs="Times New Roman"/>
          <w:strike/>
          <w:sz w:val="24"/>
          <w:szCs w:val="24"/>
        </w:rPr>
        <w:t xml:space="preserve"> и 5.3.6</w:t>
      </w:r>
      <w:r w:rsidRPr="00474DB7">
        <w:rPr>
          <w:rFonts w:ascii="Times New Roman" w:hAnsi="Times New Roman" w:cs="Times New Roman"/>
          <w:sz w:val="24"/>
          <w:szCs w:val="24"/>
        </w:rPr>
        <w:t xml:space="preserve"> ADR, као и да утврди да су, у случајевима прописаним у одељку 3.4.13 а у вези са одељком 3.4.14 ADR, </w:t>
      </w:r>
      <w:r w:rsidRPr="00474DB7">
        <w:rPr>
          <w:rFonts w:ascii="Times New Roman" w:hAnsi="Times New Roman" w:cs="Times New Roman"/>
          <w:strike/>
          <w:sz w:val="24"/>
          <w:szCs w:val="24"/>
        </w:rPr>
        <w:t>стављене ознаке</w:t>
      </w:r>
      <w:r w:rsidR="00335D12" w:rsidRPr="00474DB7">
        <w:rPr>
          <w:rFonts w:ascii="Times New Roman" w:hAnsi="Times New Roman" w:cs="Times New Roman"/>
          <w:sz w:val="24"/>
          <w:szCs w:val="24"/>
          <w:lang w:val="sr-Cyrl-RS"/>
        </w:rPr>
        <w:t>СТАВЉЕНА ОБЕЛЕЖЈА</w:t>
      </w:r>
      <w:r w:rsidRPr="00474DB7">
        <w:rPr>
          <w:rFonts w:ascii="Times New Roman" w:hAnsi="Times New Roman" w:cs="Times New Roman"/>
          <w:sz w:val="24"/>
          <w:szCs w:val="24"/>
        </w:rPr>
        <w:t xml:space="preserve"> у складу са одељком 3.4.15 ADR;</w:t>
      </w:r>
    </w:p>
    <w:p w14:paraId="72FEFE5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11) обезбеди да се употребљавају само цистерне чија је дебљина зидова тела у складу са пододељком 4.3.2.3.1, а у вези са пододељцима 6.8.2.1.17–6.8.2.1.21 ADR;</w:t>
      </w:r>
    </w:p>
    <w:p w14:paraId="3B713C4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12) обезбеди да је у складу са пододељцима 6.8.2.4.4 и 6.8.3.4.14 ADR извршено ванредно контролисање и испитивање трајно причвршћене цистерне и батеријског возила када се на њима појаве знаци оштећења, корозије, незаптивености или друга стања која указују на неки недостатак који би могао да угрози њихову целовитост;</w:t>
      </w:r>
    </w:p>
    <w:p w14:paraId="52668C64" w14:textId="015536B5" w:rsidR="00892C1F" w:rsidRPr="00474DB7" w:rsidRDefault="00BB680C"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rPr>
        <w:t>13) опреми транспортну јединицу у складу са одељком 8.1.5 ADR</w:t>
      </w:r>
      <w:r w:rsidR="00335D12" w:rsidRPr="00474DB7">
        <w:rPr>
          <w:rFonts w:ascii="Times New Roman" w:hAnsi="Times New Roman" w:cs="Times New Roman"/>
          <w:sz w:val="24"/>
          <w:szCs w:val="24"/>
          <w:lang w:val="sr-Cyrl-RS"/>
        </w:rPr>
        <w:t xml:space="preserve"> И ТО:</w:t>
      </w:r>
    </w:p>
    <w:p w14:paraId="49776D6D" w14:textId="63316A58" w:rsidR="00892C1F" w:rsidRPr="00474DB7" w:rsidRDefault="00335D12" w:rsidP="00AC1C8D">
      <w:pPr>
        <w:spacing w:after="150"/>
        <w:ind w:firstLine="709"/>
        <w:jc w:val="both"/>
        <w:rPr>
          <w:rFonts w:ascii="Times New Roman" w:hAnsi="Times New Roman" w:cs="Times New Roman"/>
          <w:sz w:val="24"/>
          <w:szCs w:val="24"/>
        </w:rPr>
      </w:pPr>
      <w:r w:rsidRPr="00474DB7">
        <w:rPr>
          <w:rFonts w:ascii="Times New Roman" w:hAnsi="Times New Roman" w:cs="Times New Roman"/>
          <w:sz w:val="24"/>
          <w:szCs w:val="24"/>
        </w:rPr>
        <w:t>(1)</w:t>
      </w:r>
      <w:r w:rsidRPr="00474DB7">
        <w:rPr>
          <w:rFonts w:ascii="Times New Roman" w:hAnsi="Times New Roman" w:cs="Times New Roman"/>
          <w:sz w:val="24"/>
          <w:szCs w:val="24"/>
          <w:lang w:val="sr-Cyrl-RS"/>
        </w:rPr>
        <w:t xml:space="preserve"> </w:t>
      </w:r>
      <w:r w:rsidRPr="00474DB7">
        <w:rPr>
          <w:rFonts w:ascii="Times New Roman" w:hAnsi="Times New Roman" w:cs="Times New Roman"/>
          <w:sz w:val="24"/>
          <w:szCs w:val="24"/>
        </w:rPr>
        <w:t xml:space="preserve">ОПРЕМОМ ОБАВЕЗНОМ ЗА ВОЗИЛО ПРЕМА 8.1.5.2. </w:t>
      </w:r>
      <w:r w:rsidRPr="00474DB7">
        <w:rPr>
          <w:rFonts w:ascii="Times New Roman" w:hAnsi="Times New Roman" w:cs="Times New Roman"/>
          <w:sz w:val="24"/>
          <w:szCs w:val="24"/>
          <w:lang w:val="sr-Cyrl-RS"/>
        </w:rPr>
        <w:t>СТАВ</w:t>
      </w:r>
      <w:r w:rsidRPr="00474DB7">
        <w:rPr>
          <w:rFonts w:ascii="Times New Roman" w:hAnsi="Times New Roman" w:cs="Times New Roman"/>
          <w:sz w:val="24"/>
          <w:szCs w:val="24"/>
        </w:rPr>
        <w:t xml:space="preserve"> 1 ADR;</w:t>
      </w:r>
    </w:p>
    <w:p w14:paraId="05ADBA6E" w14:textId="2F346891" w:rsidR="00892C1F" w:rsidRPr="00474DB7" w:rsidRDefault="00335D12" w:rsidP="00AC1C8D">
      <w:pPr>
        <w:spacing w:after="150"/>
        <w:ind w:firstLine="709"/>
        <w:jc w:val="both"/>
        <w:rPr>
          <w:rFonts w:ascii="Times New Roman" w:hAnsi="Times New Roman" w:cs="Times New Roman"/>
          <w:sz w:val="24"/>
          <w:szCs w:val="24"/>
        </w:rPr>
      </w:pPr>
      <w:r w:rsidRPr="00474DB7">
        <w:rPr>
          <w:rFonts w:ascii="Times New Roman" w:hAnsi="Times New Roman" w:cs="Times New Roman"/>
          <w:sz w:val="24"/>
          <w:szCs w:val="24"/>
        </w:rPr>
        <w:t>(2)</w:t>
      </w:r>
      <w:r w:rsidRPr="00474DB7">
        <w:rPr>
          <w:rFonts w:ascii="Times New Roman" w:hAnsi="Times New Roman" w:cs="Times New Roman"/>
          <w:sz w:val="24"/>
          <w:szCs w:val="24"/>
          <w:lang w:val="sr-Cyrl-RS"/>
        </w:rPr>
        <w:t xml:space="preserve"> </w:t>
      </w:r>
      <w:r w:rsidRPr="00474DB7">
        <w:rPr>
          <w:rFonts w:ascii="Times New Roman" w:hAnsi="Times New Roman" w:cs="Times New Roman"/>
          <w:sz w:val="24"/>
          <w:szCs w:val="24"/>
        </w:rPr>
        <w:t xml:space="preserve">ОПРЕМОМ ЗА ЛИЧНУ ЗАШТИТУ ЗА СВАКОГ ЧЛАНА ПОСАДЕ ВОЗИЛА ПРЕМА 8.1.5.2. </w:t>
      </w:r>
      <w:r w:rsidRPr="00474DB7">
        <w:rPr>
          <w:rFonts w:ascii="Times New Roman" w:hAnsi="Times New Roman" w:cs="Times New Roman"/>
          <w:sz w:val="24"/>
          <w:szCs w:val="24"/>
          <w:lang w:val="sr-Cyrl-RS"/>
        </w:rPr>
        <w:t>СТАВ</w:t>
      </w:r>
      <w:r w:rsidRPr="00474DB7">
        <w:rPr>
          <w:rFonts w:ascii="Times New Roman" w:hAnsi="Times New Roman" w:cs="Times New Roman"/>
          <w:sz w:val="24"/>
          <w:szCs w:val="24"/>
        </w:rPr>
        <w:t xml:space="preserve"> 2 ADR;</w:t>
      </w:r>
    </w:p>
    <w:p w14:paraId="022271CC" w14:textId="3BC31E86" w:rsidR="00D550D6" w:rsidRPr="00474DB7" w:rsidRDefault="00335D12" w:rsidP="00AC1C8D">
      <w:pPr>
        <w:spacing w:after="150"/>
        <w:ind w:firstLine="709"/>
        <w:jc w:val="both"/>
        <w:rPr>
          <w:rFonts w:ascii="Times New Roman" w:hAnsi="Times New Roman" w:cs="Times New Roman"/>
          <w:sz w:val="24"/>
          <w:szCs w:val="24"/>
        </w:rPr>
      </w:pPr>
      <w:r w:rsidRPr="00474DB7">
        <w:rPr>
          <w:rFonts w:ascii="Times New Roman" w:hAnsi="Times New Roman" w:cs="Times New Roman"/>
          <w:sz w:val="24"/>
          <w:szCs w:val="24"/>
        </w:rPr>
        <w:t>(3)</w:t>
      </w:r>
      <w:r w:rsidRPr="00474DB7">
        <w:rPr>
          <w:rFonts w:ascii="Times New Roman" w:hAnsi="Times New Roman" w:cs="Times New Roman"/>
          <w:sz w:val="24"/>
          <w:szCs w:val="24"/>
          <w:lang w:val="sr-Cyrl-RS"/>
        </w:rPr>
        <w:t xml:space="preserve"> </w:t>
      </w:r>
      <w:r w:rsidRPr="00474DB7">
        <w:rPr>
          <w:rFonts w:ascii="Times New Roman" w:hAnsi="Times New Roman" w:cs="Times New Roman"/>
          <w:sz w:val="24"/>
          <w:szCs w:val="24"/>
        </w:rPr>
        <w:t>ДОДАТНОМ ОПРЕМОМ КОЈА СЕ ЗАХТЕВА ЗА ОДРЕЂЕНЕ КЛАСЕ ПРЕМА 8.1.5.3 ADR</w:t>
      </w:r>
      <w:r w:rsidR="00BB680C" w:rsidRPr="00474DB7">
        <w:rPr>
          <w:rFonts w:ascii="Times New Roman" w:hAnsi="Times New Roman" w:cs="Times New Roman"/>
          <w:sz w:val="24"/>
          <w:szCs w:val="24"/>
        </w:rPr>
        <w:t>;</w:t>
      </w:r>
    </w:p>
    <w:p w14:paraId="7E74583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14) обезбеди да су у односу на возило:</w:t>
      </w:r>
    </w:p>
    <w:p w14:paraId="5068AC77" w14:textId="75AFD9C4" w:rsidR="00D550D6" w:rsidRPr="00474DB7" w:rsidRDefault="00C710E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b/>
      </w:r>
      <w:r w:rsidR="00BB680C" w:rsidRPr="00474DB7">
        <w:rPr>
          <w:rFonts w:ascii="Times New Roman" w:hAnsi="Times New Roman" w:cs="Times New Roman"/>
          <w:sz w:val="24"/>
          <w:szCs w:val="24"/>
        </w:rPr>
        <w:t>(1) коме је издат сертификат у складу са пододељком 9.1.2.1 став 4. ADR и које превози опасну робу наведен у рубрици 10 ADR сертификата о одобрењу за возило, испуњени захтеви у односу на конструкцију и опрему возила из одељка 9.2.1 ADR, а у вези са додатним захтевима из одељака 9.3–9.8 ADR,</w:t>
      </w:r>
    </w:p>
    <w:p w14:paraId="5AAD3F73" w14:textId="77777777" w:rsidR="00D550D6" w:rsidRPr="00474DB7" w:rsidRDefault="00C710E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b/>
      </w:r>
      <w:r w:rsidR="00BB680C" w:rsidRPr="00474DB7">
        <w:rPr>
          <w:rFonts w:ascii="Times New Roman" w:hAnsi="Times New Roman" w:cs="Times New Roman"/>
          <w:sz w:val="24"/>
          <w:szCs w:val="24"/>
        </w:rPr>
        <w:t>(2) које не подлеже обавези издавања сертификата у складу са пододељком 9.1.2.1 став 4. ADR, испуњени захтеви у односу на конструкцију и опрему возила из примењивих одредаба Одељка 7.3.3 ADR, пододељка 9.2.1.1 став 2, одељака 9.4.1, 9.5.1 и 9.6 ADR;</w:t>
      </w:r>
    </w:p>
    <w:p w14:paraId="4368000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15) обезбеди да се трајно причвршћене цистерне, батеријско возило, демонтажна цистерна, MEGC, преносива цистерна и контејнер-цистерна не употребљавају ако је истекао рок за њихово следеће контролисање и испитивање;</w:t>
      </w:r>
    </w:p>
    <w:p w14:paraId="07D62A4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16) испуни друге обавезе у складу са ADR.</w:t>
      </w:r>
    </w:p>
    <w:p w14:paraId="3E205A1B" w14:textId="15AA29E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превозник у железничком саобраћају дужан је да:</w:t>
      </w:r>
    </w:p>
    <w:p w14:paraId="7A2D8AC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обезбеди обуку запослених у складу са пододељцима 1.3.2.1, 1.3.2.2, и 1.3.2.3 RID;</w:t>
      </w:r>
    </w:p>
    <w:p w14:paraId="4031233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обезбеди да управљач железничке инфраструктуре у сваком тренутку током транспорта има брз и неограничен приступ информацијама које му омогућавају испуњавање његових обавеза из пододељка 1.4.3.6 (В) RID;</w:t>
      </w:r>
    </w:p>
    <w:p w14:paraId="3821072B" w14:textId="764223B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обезбеди да сваки члан посаде воза у току транспорта опасне робе код себе има исправу за идентификацију са фотографијом у складу са пододељком 1.10.1.4 RID;</w:t>
      </w:r>
    </w:p>
    <w:p w14:paraId="661CBEB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обезбеди да је пратећа документација из члана 18. став 2. тач. 2) и 10) овог закона доступна током трајања транспорта и стављена на увид на захтев инспектора за транспорт опасне робе (у даљем тексту: инспектор);</w:t>
      </w:r>
    </w:p>
    <w:p w14:paraId="77CD078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обезбеди да се примењују одредбе о заштитном одстојању у складу са одељком 7.5.3 RID и у складу са прописом из члана 53. став 2. овог закона;</w:t>
      </w:r>
    </w:p>
    <w:p w14:paraId="0FA6EE2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обезбеди писана упутства за посаду у складу са пододељком 5.4.3.2 RID пре започињања вожње, на језику (језицима), који сваки члан посаде може да прочита и разуме, као и да обезбеди да је сваки члан посаде та упутства у стању да правилно примени;</w:t>
      </w:r>
    </w:p>
    <w:p w14:paraId="120C4BA2" w14:textId="6260484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обавести чланове посаде возила о утовареној опасној роби у складу са пододељком 5.4.3.3 RID;</w:t>
      </w:r>
    </w:p>
    <w:p w14:paraId="7CBE2F0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обезбеди да се опрема наведена у писаним упутствима у складу са пододељком 5.4.3.4 RID налази у кабини машиновође;</w:t>
      </w:r>
    </w:p>
    <w:p w14:paraId="27204EE8" w14:textId="16A42A5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обезбеди да су, у случају комбинованог железничко-друмског саобраћаја (piggyback) наранџасте табле постављене и на чеоној страни приколице или одговарајуће велике листице опасности постављене на обе подужне стране приколице;</w:t>
      </w:r>
    </w:p>
    <w:p w14:paraId="32F9CEA2" w14:textId="16E8D113" w:rsidR="00036FAB"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9А) ОБЕЗБЕДИ ДА ИНФОРМАЦИЈЕ КОЈЕ ЋЕ СЕ УЧИНИТИ ДОСТУПНИМ СУБЈЕКТУ ЗАДУЖЕНОМ ЗА ОДРЖАВАЊЕ (ECM), БИЛО ДИРЕКТНО ИЛИ ПРЕКО КОРИСНИКА КОЛА ЦИСТЕРНЕ, КАКО ЈЕ ТО ДЕФИНИСАНО У ЧЛАНУ 15 § 3 ПРИЛОГА G У COTIF (ATMF) И У AНЕКСУ A ATMF-А, ПОКРИВАЈУ ТАКОЂЕ ЦИСТЕРНУ И ЊЕНУ ОПРЕМУ;</w:t>
      </w:r>
    </w:p>
    <w:p w14:paraId="1D7FE8E2" w14:textId="7704A4C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10) испуни друге обавезе у складу са RID.</w:t>
      </w:r>
    </w:p>
    <w:p w14:paraId="4F15EE55" w14:textId="3C16890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обавеза из ст. 1. и 2. овог члана, возар у унутрашњем водном саобраћају дужан је да:</w:t>
      </w:r>
    </w:p>
    <w:p w14:paraId="1765109E" w14:textId="22C23CF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утврди да брод може да превози опасну робу у складу са одељцима 7.1.2 или 7.2.2 ADN;</w:t>
      </w:r>
    </w:p>
    <w:p w14:paraId="1B3B39CB" w14:textId="10AA844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обезбеди да сваки члан посаде брода који превози опасну робу у току транспорта на броду има исправу за идентификацију са фотографијом;</w:t>
      </w:r>
    </w:p>
    <w:p w14:paraId="4A24E3A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преда писана упутства заповеднику брода у складу са одељком 5.4.3. ADN пре започињања пловидбе, на језику (језицима), који заповедник и стручно лице на броду могу да прочитају и разумеју;</w:t>
      </w:r>
    </w:p>
    <w:p w14:paraId="043E85B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4) обезбеди да чланови посаде поштују захтеве у односу на утовар, транспорт, истовар и друге претоварне радње у складу са делом 7. ADN, са изузетком захтева који се односе на класификацију бродских цистерни (танкова), као и упутства за употребу опреме;</w:t>
      </w:r>
    </w:p>
    <w:p w14:paraId="6D9D781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предузме потребне мере у циљу поштовања захтева у односу на ограничавање количина које се превозе у складу са пододељком 7.1.4.1 ADN;</w:t>
      </w:r>
    </w:p>
    <w:p w14:paraId="4D15727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обезбеди да се документа прописана у пододељцима 8.1.2.1–8.1.2.3 ADN предају заповеднику брода;</w:t>
      </w:r>
    </w:p>
    <w:p w14:paraId="4AD5CE6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обезбеди да се на броду обавезно налази лице са сертификатом о специјалистичком знању из области ADN у складу са 8.2.1.2, 8.2.1.5 или 8.2.1.7 ADN;</w:t>
      </w:r>
    </w:p>
    <w:p w14:paraId="075BE03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испуни друге обавезе у складу са ADN.</w:t>
      </w:r>
    </w:p>
    <w:p w14:paraId="2935362E"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i/>
          <w:sz w:val="24"/>
          <w:szCs w:val="24"/>
        </w:rPr>
        <w:t>Обавезе возача у друмском саобраћају</w:t>
      </w:r>
    </w:p>
    <w:p w14:paraId="796C5308"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27.</w:t>
      </w:r>
    </w:p>
    <w:p w14:paraId="4BBA4F52" w14:textId="479423B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Возач у друмском саобраћају дужан je да:</w:t>
      </w:r>
    </w:p>
    <w:p w14:paraId="4581C88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не прихвати на транспорт комад који је очигледно оштећен или непотпун, нарочито ако опасна роба истиче или постоји опасност од истицања;</w:t>
      </w:r>
    </w:p>
    <w:p w14:paraId="1EF7487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поштује ограничења проласка кроз тунеле у складу са одељком 8.6.4 ADR;</w:t>
      </w:r>
    </w:p>
    <w:p w14:paraId="0FA42AD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ако сам врши пуњење возила цистерне, демонтажне цистерне, замењивог сандука, или батеријског возила, придржава се највећег дозвољеног степена пуњења или највеће дозвољене масе пуњења по литри и по литри запремине, као и дозвољене температуре пуњења у складу са пододељцима 4.3.2.2, 4.3.3.2.3 и 4.3.3.2.5 ADR, односно примењивим одредбама одељка 4.3.5 ADR. За течне терете, са изузетком гаса, не може да прекорачи степен пуњења од 90% ако пуњач не може да покаже највећи дозвољени степен пуњења;</w:t>
      </w:r>
    </w:p>
    <w:p w14:paraId="280C4EA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поступа у складу са:</w:t>
      </w:r>
    </w:p>
    <w:p w14:paraId="7B3125C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одредбама којима се уређује употреба цистерни из пододељака 4.3.2.3, 4.3.2.4, 4.3.3.3.2 и 4.3.3.3.3 ADR, као и одредбама упутстава TU 13 и TU 14 из одељка 4.3.5 ADR, са изузетком пододељка 4.3.2.3.1 и пододељка 4.3.2.3.6 став 1. АDR,</w:t>
      </w:r>
    </w:p>
    <w:p w14:paraId="2782C1A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додатним захтевима примењивим на возача из одељка 8.5 ADR;</w:t>
      </w:r>
    </w:p>
    <w:p w14:paraId="5E4BB11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ако сам врши пуњење возила цистерне, провери да је цистерна тако затворена да ништа од садржаја не може неконтролисано да исцури напоље у складу са пододељком 4.3.2.3.3 ADR;</w:t>
      </w:r>
    </w:p>
    <w:p w14:paraId="18D539D0" w14:textId="0B61396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6) стави велике листице у складу са пододељцима 5.3.1.3–5.3.1.6 ADR, односно да их уклони или прекрије у складу са </w:t>
      </w:r>
      <w:r w:rsidRPr="00474DB7">
        <w:rPr>
          <w:rFonts w:ascii="Times New Roman" w:hAnsi="Times New Roman" w:cs="Times New Roman"/>
          <w:strike/>
          <w:sz w:val="24"/>
          <w:szCs w:val="24"/>
        </w:rPr>
        <w:t>пододељком</w:t>
      </w:r>
      <w:r w:rsidR="00335D12" w:rsidRPr="00474DB7">
        <w:rPr>
          <w:rFonts w:ascii="Times New Roman" w:hAnsi="Times New Roman" w:cs="Times New Roman"/>
          <w:sz w:val="24"/>
          <w:szCs w:val="24"/>
          <w:lang w:val="sr-Cyrl-RS"/>
        </w:rPr>
        <w:t>пододељцима</w:t>
      </w:r>
      <w:r w:rsidRPr="00474DB7">
        <w:rPr>
          <w:rFonts w:ascii="Times New Roman" w:hAnsi="Times New Roman" w:cs="Times New Roman"/>
          <w:sz w:val="24"/>
          <w:szCs w:val="24"/>
        </w:rPr>
        <w:t xml:space="preserve"> 5.3.1.1.5 </w:t>
      </w:r>
      <w:r w:rsidR="00335D12" w:rsidRPr="00474DB7">
        <w:rPr>
          <w:rFonts w:ascii="Times New Roman" w:hAnsi="Times New Roman" w:cs="Times New Roman"/>
          <w:sz w:val="24"/>
          <w:szCs w:val="24"/>
          <w:lang w:val="sr-Cyrl-RS"/>
        </w:rPr>
        <w:t>И</w:t>
      </w:r>
      <w:r w:rsidR="00892C1F" w:rsidRPr="00474DB7">
        <w:rPr>
          <w:rFonts w:ascii="Times New Roman" w:hAnsi="Times New Roman" w:cs="Times New Roman"/>
          <w:sz w:val="24"/>
          <w:szCs w:val="24"/>
          <w:lang w:val="sr-Cyrl-RS"/>
        </w:rPr>
        <w:t xml:space="preserve"> 5.3.1.1.6 </w:t>
      </w:r>
      <w:r w:rsidRPr="00474DB7">
        <w:rPr>
          <w:rFonts w:ascii="Times New Roman" w:hAnsi="Times New Roman" w:cs="Times New Roman"/>
          <w:sz w:val="24"/>
          <w:szCs w:val="24"/>
        </w:rPr>
        <w:t>ADR;</w:t>
      </w:r>
    </w:p>
    <w:p w14:paraId="4717A978" w14:textId="3ED755A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7) постави или прекрије обележје из </w:t>
      </w:r>
      <w:r w:rsidR="00335D12" w:rsidRPr="00474DB7">
        <w:rPr>
          <w:rFonts w:ascii="Times New Roman" w:hAnsi="Times New Roman" w:cs="Times New Roman"/>
          <w:sz w:val="24"/>
          <w:szCs w:val="24"/>
          <w:lang w:val="sr-Cyrl-RS"/>
        </w:rPr>
        <w:t>ОДЕЉАКА</w:t>
      </w:r>
      <w:r w:rsidRPr="00474DB7">
        <w:rPr>
          <w:rFonts w:ascii="Times New Roman" w:hAnsi="Times New Roman" w:cs="Times New Roman"/>
          <w:strike/>
          <w:sz w:val="24"/>
          <w:szCs w:val="24"/>
        </w:rPr>
        <w:t>одељка</w:t>
      </w:r>
      <w:r w:rsidRPr="00474DB7">
        <w:rPr>
          <w:rFonts w:ascii="Times New Roman" w:hAnsi="Times New Roman" w:cs="Times New Roman"/>
          <w:sz w:val="24"/>
          <w:szCs w:val="24"/>
        </w:rPr>
        <w:t xml:space="preserve"> </w:t>
      </w:r>
      <w:r w:rsidR="00335D12" w:rsidRPr="00474DB7">
        <w:rPr>
          <w:rFonts w:ascii="Times New Roman" w:hAnsi="Times New Roman" w:cs="Times New Roman"/>
          <w:sz w:val="24"/>
          <w:szCs w:val="24"/>
          <w:lang w:val="sr-Cyrl-RS"/>
        </w:rPr>
        <w:t xml:space="preserve">3.4.13 ДО </w:t>
      </w:r>
      <w:r w:rsidRPr="00474DB7">
        <w:rPr>
          <w:rFonts w:ascii="Times New Roman" w:hAnsi="Times New Roman" w:cs="Times New Roman"/>
          <w:sz w:val="24"/>
          <w:szCs w:val="24"/>
        </w:rPr>
        <w:t>3.4.15 ADR, таблу наранџасте боје из одељка 5.3.2 ADR, као и обележја из одељака 5.3.3 и 5.3.6 ADR, односно уклони или прекрије табле из пододељка 5.3.2.1.8 ADR</w:t>
      </w:r>
      <w:r w:rsidRPr="00474DB7">
        <w:rPr>
          <w:rFonts w:ascii="Times New Roman" w:hAnsi="Times New Roman" w:cs="Times New Roman"/>
          <w:strike/>
          <w:sz w:val="24"/>
          <w:szCs w:val="24"/>
        </w:rPr>
        <w:t xml:space="preserve"> и обележја из одељка 5.3.6 ADR</w:t>
      </w:r>
      <w:r w:rsidRPr="00474DB7">
        <w:rPr>
          <w:rFonts w:ascii="Times New Roman" w:hAnsi="Times New Roman" w:cs="Times New Roman"/>
          <w:sz w:val="24"/>
          <w:szCs w:val="24"/>
        </w:rPr>
        <w:t>;</w:t>
      </w:r>
    </w:p>
    <w:p w14:paraId="71CD305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предузме радње наведене у писаним упутствима у складу са 5.4.3.4 ADR;</w:t>
      </w:r>
    </w:p>
    <w:p w14:paraId="67C3777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утврди да је на возило, контејнер или цистерну постављен знак упозорења у складу са пододељцима 5.5.2.3.1 и 5.5.3.6.1 ADR;</w:t>
      </w:r>
    </w:p>
    <w:p w14:paraId="50CA89D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10) током транспорта има код себе, као и да на захтев инспектора покаже:</w:t>
      </w:r>
    </w:p>
    <w:p w14:paraId="0517AC4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(1) документе прописане у пододељцима 8.1.2.1 и 8.1.2.2 (а) и (с) ADR, а у демонтажним цистернама које се користе у унутрашњем транспорту и уверење о извршеном испитивању, контроли и проверама из пододељка 6.8.2.4.5 ADR, ако се примењују прелазне одредбе из пододељка 1.6.3.41 ADR,</w:t>
      </w:r>
    </w:p>
    <w:p w14:paraId="7838836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сертификат о стручној оспособљености возача возила за транспорт опасне робе у складу са пододељком 8.2.2.8 ADR,</w:t>
      </w:r>
    </w:p>
    <w:p w14:paraId="2B15999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противпожарну опрему у складу са пододељцима 8.1.4.1, 8.1.4.2 и 8.1.4.4 став 1. ADR,</w:t>
      </w:r>
    </w:p>
    <w:p w14:paraId="76B26F9A" w14:textId="4CEC5C5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(4) делове опреме </w:t>
      </w:r>
      <w:r w:rsidR="00335D12" w:rsidRPr="00474DB7">
        <w:rPr>
          <w:rFonts w:ascii="Times New Roman" w:hAnsi="Times New Roman" w:cs="Times New Roman"/>
          <w:sz w:val="24"/>
          <w:szCs w:val="24"/>
        </w:rPr>
        <w:t>ОБАВЕЗНЕ ЗА ВОЗИЛО ПРЕМА 8.1.5.2. СТАВ 1</w:t>
      </w:r>
      <w:r w:rsidRPr="00474DB7">
        <w:rPr>
          <w:rFonts w:ascii="Times New Roman" w:hAnsi="Times New Roman" w:cs="Times New Roman"/>
          <w:strike/>
          <w:sz w:val="24"/>
          <w:szCs w:val="24"/>
        </w:rPr>
        <w:t>у складу са одељком 8.1.5</w:t>
      </w:r>
      <w:r w:rsidRPr="00474DB7">
        <w:rPr>
          <w:rFonts w:ascii="Times New Roman" w:hAnsi="Times New Roman" w:cs="Times New Roman"/>
          <w:sz w:val="24"/>
          <w:szCs w:val="24"/>
        </w:rPr>
        <w:t xml:space="preserve"> ADR,</w:t>
      </w:r>
    </w:p>
    <w:p w14:paraId="3DAA3EFB" w14:textId="28A936C3" w:rsidR="00CF29DE"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(4А) ДЕЛОВЕ ОПРЕМЕ ЗА ЛИЧНУ ЗАШТИТУ ЗА СВАКОГ ЧЛАНА ПОСАДЕ ПРЕМА 8.1.5.2. СТАВ 2 ADR,</w:t>
      </w:r>
    </w:p>
    <w:p w14:paraId="1D9395D7" w14:textId="347BCB68" w:rsidR="00CF29DE"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(4Б) ДЕЛОВЕ ДОДАТНЕ ОПРЕМЕ КОЈА СЕ ЗАХТЕВА ЗА ОДРЕЂЕНЕ КЛАСЕ ПРЕМА 8.1.5.3 ADR,</w:t>
      </w:r>
    </w:p>
    <w:p w14:paraId="36704BCD" w14:textId="130F1EB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решење којим се издаје посебна дозвола о примени одступања из члана 6. овог закона;</w:t>
      </w:r>
    </w:p>
    <w:p w14:paraId="0D18BDD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11) поступа у складу са одредбама о надзору возила из поглавља 8.4 ADR;</w:t>
      </w:r>
    </w:p>
    <w:p w14:paraId="09375D5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12) ако сам пуни цистерну возило, демонтажну цистерну, батеријско возило, контејнер-цистерну, преносиву цистерну или MEGC, уклони остатке од претходно превожене материје који се налазе на спољној страни тела цистерни;</w:t>
      </w:r>
    </w:p>
    <w:p w14:paraId="2C05691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13) обезбеди да су спојни водови и цеви за пуњење и пражњење испражњени током транспорта у складу са пододељком 4.3.4.2.2 ADR;</w:t>
      </w:r>
    </w:p>
    <w:p w14:paraId="669E5D7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14) ако сам пуни или празни цистерну, уземљи возило, преносиву цистерну или контејнер-цистерну пре и током пуњења, односно пражњења од супстанци наведених у одељку 7.5.10 ADR у циљу спречавања електростатичког пуњења;</w:t>
      </w:r>
    </w:p>
    <w:p w14:paraId="6473A51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15) поступа у складу са захтевима из поглавља 8.3 ADR;</w:t>
      </w:r>
    </w:p>
    <w:p w14:paraId="4390886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16) у случају принудног заустављања возила прописно обележи возило;</w:t>
      </w:r>
    </w:p>
    <w:p w14:paraId="1ACD50E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17) у случају отежаних услова саобраћаја заустави возило;</w:t>
      </w:r>
    </w:p>
    <w:p w14:paraId="51A568F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18) користи опрему за праћење возила која превозе опасну робу.</w:t>
      </w:r>
    </w:p>
    <w:p w14:paraId="51B8844D"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i/>
          <w:sz w:val="24"/>
          <w:szCs w:val="24"/>
        </w:rPr>
        <w:t>Обавезе које се односе на више учесника транспорта опасне робе у друмском саобраћају</w:t>
      </w:r>
    </w:p>
    <w:p w14:paraId="2EB85D22"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28.</w:t>
      </w:r>
    </w:p>
    <w:p w14:paraId="71D9AF0D" w14:textId="192B109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Пунилац</w:t>
      </w:r>
      <w:r w:rsidR="00335D12" w:rsidRPr="00474DB7">
        <w:rPr>
          <w:rFonts w:ascii="Times New Roman" w:hAnsi="Times New Roman" w:cs="Times New Roman"/>
          <w:sz w:val="24"/>
          <w:szCs w:val="24"/>
          <w:lang w:val="sr-Cyrl-RS"/>
        </w:rPr>
        <w:t>, УТОВАРИЛАЦ, ИСТОВАРИЛАЦ</w:t>
      </w:r>
      <w:r w:rsidRPr="00474DB7">
        <w:rPr>
          <w:rFonts w:ascii="Times New Roman" w:hAnsi="Times New Roman" w:cs="Times New Roman"/>
          <w:sz w:val="24"/>
          <w:szCs w:val="24"/>
        </w:rPr>
        <w:t xml:space="preserve"> и возач у друмском саобраћају дужни су да приликом пуњења</w:t>
      </w:r>
      <w:r w:rsidR="00335D12" w:rsidRPr="00474DB7">
        <w:rPr>
          <w:rFonts w:ascii="Times New Roman" w:hAnsi="Times New Roman" w:cs="Times New Roman"/>
          <w:sz w:val="24"/>
          <w:szCs w:val="24"/>
          <w:lang w:val="sr-Cyrl-RS"/>
        </w:rPr>
        <w:t>, УТОВАРА, ИСТОВАРА</w:t>
      </w:r>
      <w:r w:rsidRPr="00474DB7">
        <w:rPr>
          <w:rFonts w:ascii="Times New Roman" w:hAnsi="Times New Roman" w:cs="Times New Roman"/>
          <w:sz w:val="24"/>
          <w:szCs w:val="24"/>
        </w:rPr>
        <w:t xml:space="preserve"> и руковања поступају у складу са одељцима 7.5.1, 7.5.5, 7.5.7, 7.5.8 и 7.5.11 ADR, као и пододељцима 7.5.1.1, 7.5.1.2, 7.5.1.3</w:t>
      </w:r>
      <w:r w:rsidRPr="00474DB7">
        <w:rPr>
          <w:rFonts w:ascii="Times New Roman" w:hAnsi="Times New Roman" w:cs="Times New Roman"/>
          <w:strike/>
          <w:sz w:val="24"/>
          <w:szCs w:val="24"/>
        </w:rPr>
        <w:t xml:space="preserve"> став 2</w:t>
      </w:r>
      <w:r w:rsidRPr="00474DB7">
        <w:rPr>
          <w:rFonts w:ascii="Times New Roman" w:hAnsi="Times New Roman" w:cs="Times New Roman"/>
          <w:sz w:val="24"/>
          <w:szCs w:val="24"/>
        </w:rPr>
        <w:t>, 7.5.1.4 и 7.5.1.5 ADR.</w:t>
      </w:r>
    </w:p>
    <w:p w14:paraId="471D6D6C" w14:textId="2427C33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Пунилац, </w:t>
      </w:r>
      <w:r w:rsidR="00335D12" w:rsidRPr="00474DB7">
        <w:rPr>
          <w:rFonts w:ascii="Times New Roman" w:hAnsi="Times New Roman" w:cs="Times New Roman"/>
          <w:sz w:val="24"/>
          <w:szCs w:val="24"/>
          <w:lang w:val="sr-Cyrl-RS"/>
        </w:rPr>
        <w:t xml:space="preserve">УТОВАРИЛАЦ, </w:t>
      </w:r>
      <w:r w:rsidRPr="00474DB7">
        <w:rPr>
          <w:rFonts w:ascii="Times New Roman" w:hAnsi="Times New Roman" w:cs="Times New Roman"/>
          <w:sz w:val="24"/>
          <w:szCs w:val="24"/>
        </w:rPr>
        <w:t>превозник, возач, истоварилац и прималац у друмском саобраћају дужни су да поступају у складу са одредбама:</w:t>
      </w:r>
    </w:p>
    <w:p w14:paraId="4EFBB10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о заштити од директних сунчевих зрака и извора топлоте и смештању у адекватно проветрене просторије у складу са одељком 3.3.1 одредба 314 тачка (b) ADR;</w:t>
      </w:r>
    </w:p>
    <w:p w14:paraId="28C46AB6" w14:textId="141555E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 о транспорту комада из поглавља </w:t>
      </w:r>
      <w:r w:rsidR="00CF29DE" w:rsidRPr="00474DB7">
        <w:rPr>
          <w:rFonts w:ascii="Times New Roman" w:hAnsi="Times New Roman" w:cs="Times New Roman"/>
          <w:sz w:val="24"/>
          <w:szCs w:val="24"/>
          <w:lang w:val="sr-Cyrl-RS"/>
        </w:rPr>
        <w:t>7.2</w:t>
      </w:r>
      <w:r w:rsidRPr="00474DB7">
        <w:rPr>
          <w:rFonts w:ascii="Times New Roman" w:hAnsi="Times New Roman" w:cs="Times New Roman"/>
          <w:strike/>
          <w:sz w:val="24"/>
          <w:szCs w:val="24"/>
        </w:rPr>
        <w:t>7.6</w:t>
      </w:r>
      <w:r w:rsidRPr="00474DB7">
        <w:rPr>
          <w:rFonts w:ascii="Times New Roman" w:hAnsi="Times New Roman" w:cs="Times New Roman"/>
          <w:sz w:val="24"/>
          <w:szCs w:val="24"/>
        </w:rPr>
        <w:t xml:space="preserve"> ADR;</w:t>
      </w:r>
    </w:p>
    <w:p w14:paraId="123E8EE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о забрани пушења из одељка 7.5.9 ADR, а у вези са одељком 8.3.5 ADR;</w:t>
      </w:r>
    </w:p>
    <w:p w14:paraId="04FDE68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4) o забрани пушења, ватре и светлосних извора са отвореним пламеном који су обухваћени додатним захтевом S из поглавља 8.5. став 3. ADR.</w:t>
      </w:r>
    </w:p>
    <w:p w14:paraId="1B818703" w14:textId="24794A2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Пунилац, </w:t>
      </w:r>
      <w:r w:rsidR="00335D12" w:rsidRPr="00474DB7">
        <w:rPr>
          <w:rFonts w:ascii="Times New Roman" w:hAnsi="Times New Roman" w:cs="Times New Roman"/>
          <w:sz w:val="24"/>
          <w:szCs w:val="24"/>
          <w:lang w:val="sr-Cyrl-RS"/>
        </w:rPr>
        <w:t xml:space="preserve">УТОВАРИЛАЦ, </w:t>
      </w:r>
      <w:r w:rsidRPr="00474DB7">
        <w:rPr>
          <w:rFonts w:ascii="Times New Roman" w:hAnsi="Times New Roman" w:cs="Times New Roman"/>
          <w:sz w:val="24"/>
          <w:szCs w:val="24"/>
        </w:rPr>
        <w:t>превозник и возач у друмском саобраћају дужни су да предузму мере опреза за животне намирнице, потрошне робе и храну за животиње у складу са одељком 7.5.4 ADR.</w:t>
      </w:r>
    </w:p>
    <w:p w14:paraId="532539E2" w14:textId="5C1EC25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Пунилац, </w:t>
      </w:r>
      <w:r w:rsidR="00335D12" w:rsidRPr="00474DB7">
        <w:rPr>
          <w:rFonts w:ascii="Times New Roman" w:hAnsi="Times New Roman" w:cs="Times New Roman"/>
          <w:sz w:val="24"/>
          <w:szCs w:val="24"/>
          <w:lang w:val="sr-Cyrl-RS"/>
        </w:rPr>
        <w:t xml:space="preserve">УТОВАРИЛАЦ, </w:t>
      </w:r>
      <w:r w:rsidRPr="00474DB7">
        <w:rPr>
          <w:rFonts w:ascii="Times New Roman" w:hAnsi="Times New Roman" w:cs="Times New Roman"/>
          <w:sz w:val="24"/>
          <w:szCs w:val="24"/>
        </w:rPr>
        <w:t>превозник и возач у друмском саобраћају дужни су да приликом утовара комада у отворена или вентилисана возила или у отворене или вентилисане контејнере, као и приликом обележавања, поступају у складу са посебним упутством CV36 из одељка 7.5.11 ADR.</w:t>
      </w:r>
    </w:p>
    <w:p w14:paraId="562A6AFE" w14:textId="2311527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Учесници у транспорту у друмском саобраћају дужни су да обезбеде да сви учесници који учествују у транспорту опасне робе заврше обуку у складу са одељком 8.2.3 ADR.</w:t>
      </w:r>
    </w:p>
    <w:p w14:paraId="3AD4B601" w14:textId="4EDCD371" w:rsidR="005D3F15" w:rsidRPr="00474DB7" w:rsidRDefault="00335D12" w:rsidP="00AC1C8D">
      <w:pPr>
        <w:spacing w:after="150"/>
        <w:jc w:val="center"/>
        <w:rPr>
          <w:rFonts w:ascii="Times New Roman" w:hAnsi="Times New Roman" w:cs="Times New Roman"/>
          <w:sz w:val="24"/>
          <w:szCs w:val="24"/>
          <w:lang w:val="sr-Cyrl-RS"/>
        </w:rPr>
      </w:pPr>
      <w:r w:rsidRPr="00474DB7">
        <w:rPr>
          <w:rFonts w:ascii="Times New Roman" w:hAnsi="Times New Roman" w:cs="Times New Roman"/>
          <w:sz w:val="24"/>
          <w:szCs w:val="24"/>
          <w:lang w:val="sr-Cyrl-RS"/>
        </w:rPr>
        <w:t>ЧЛАН 29А</w:t>
      </w:r>
    </w:p>
    <w:p w14:paraId="0D571E21" w14:textId="4D9795E2" w:rsidR="005D3F15"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УПРАВЉАЧ ЖЕЛЕЗНИЧКЕ ИНФРАСТРУКТУРЕ ДУЖАН ЈЕ ДА ОБАВЕСТИ ДРЖАВНИ ОРГАН КОЈИ ВРШИ НАДЗОР И КОНТРОЛУ ПРИМЕНЕ ПРОПИСА У ОБЛАСТИ ТРАНСПОРТА ОПАСНЕ РОБЕ, О ВАНРЕДНОМ ДОГАЂАЈУ У ТРАНСПОРТУ ОПАСНЕ РОБЕ У ГРАНИЧНИМ СТАНИЦАМА НА ТЕРИТОРИЈИ РС, У КОЈИМА ЈЕ ПЛАНИРАНА ПРИМОПРЕДАЈА ПОШИЉАКА ОПАСНЕ РОБЕ ИЗМЕЂУ ПРЕВОЗНИКА СА ТЕРИТОРИЈЕ СУСЕДНЕ ДРЖАВЕ И ПРЕВОЗНИКА СА ТЕРИТОРИЈЕ РС, У СЛУЧАЈУ КАДА НИ ЈЕДАН ОД ПРЕВОЗНИКА НЕ ПРИСТУПА ОТКЛАЊАЊУ УЗРОКА ВАНРЕДНОГ ДОГАЂАЈА.</w:t>
      </w:r>
    </w:p>
    <w:p w14:paraId="0CDEA222"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i/>
          <w:sz w:val="24"/>
          <w:szCs w:val="24"/>
        </w:rPr>
        <w:t>Заједничке обавезе свих учесника у транспорту опасне робе</w:t>
      </w:r>
    </w:p>
    <w:p w14:paraId="53FEB6C3"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34.</w:t>
      </w:r>
    </w:p>
    <w:p w14:paraId="6DB62A75" w14:textId="6A95DCD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Учесници у транспорту опасне робе у друмском, железничком и унутрашњем водном саобраћају дужни су да у складу са својим обавезама:</w:t>
      </w:r>
    </w:p>
    <w:p w14:paraId="0087BF9F" w14:textId="700AE15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 поступају у складу са одредбама о безбедности из поглавља 1.10 ADR/RID/ADN, као и да обезбеде да су подручја у оквиру терминала за привремено складиштење, места за привремено складиштење, депои за возила, сидришта, као и ранжирне станице које се користе за привремено </w:t>
      </w:r>
      <w:r w:rsidR="00335D12" w:rsidRPr="00474DB7">
        <w:rPr>
          <w:rFonts w:ascii="Times New Roman" w:hAnsi="Times New Roman" w:cs="Times New Roman"/>
          <w:sz w:val="24"/>
          <w:szCs w:val="24"/>
          <w:lang w:val="sr-Cyrl-RS"/>
        </w:rPr>
        <w:t>ЗАДРЖАВАЊЕ</w:t>
      </w:r>
      <w:r w:rsidRPr="00474DB7">
        <w:rPr>
          <w:rFonts w:ascii="Times New Roman" w:hAnsi="Times New Roman" w:cs="Times New Roman"/>
          <w:strike/>
          <w:sz w:val="24"/>
          <w:szCs w:val="24"/>
        </w:rPr>
        <w:t>складиштење</w:t>
      </w:r>
      <w:r w:rsidRPr="00474DB7">
        <w:rPr>
          <w:rFonts w:ascii="Times New Roman" w:hAnsi="Times New Roman" w:cs="Times New Roman"/>
          <w:sz w:val="24"/>
          <w:szCs w:val="24"/>
        </w:rPr>
        <w:t xml:space="preserve"> за време транспорта опасне робе из пододељка 1.10.1.3 ADR/RID/ADN, одговарајуће обезбеђени, добро осветљени и, када је то могуће, неприступачни за јавност;</w:t>
      </w:r>
    </w:p>
    <w:p w14:paraId="72CEE6A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обезбеде да је спроведена безбедносна обука запослених у складу са пододељком 1.10.2.3 ADR/RID/ADN, као и редовни курсеви обнове знања у циљу упознавања са изменама ADR/RID/AND и домаћих прописа најмање једном на две године, односно дa воде и чувају евиденцију спроведених безбедносних обука у складу са пододељком 1.10.2.4 ADR/RID/ADN.</w:t>
      </w:r>
    </w:p>
    <w:p w14:paraId="0672FE0B" w14:textId="12474CF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Пошиљалац, пакер, пунилац, утоварилац, превозник, истоварилац и прималац који учествују у транспорту опасне робе са високом потенцијалном опасношћу или радиоактивног материјала са високом потенцијалном опасношћу, морају да усвоје и примене планове безбедности у складу са пододељком 1.10.3.2.1 ADR/RID/ADN, који морају да садрже минимално елементе из пододељка 1.10.3.2.2. ADR/RID/ADN.</w:t>
      </w:r>
    </w:p>
    <w:p w14:paraId="0488B08F" w14:textId="545FDC5E" w:rsidR="005D3F15"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 xml:space="preserve">ПРЕВОЗНИК У ЖЕЛЕЗНИЧКОМ САОБРАЋАЈУ КОЈИ УЧЕСТВУЈЕ У ТРАНСПОРТУ ОПАСНЕ РОБЕ СА ВИСОКОМ ПОТЕНЦИЈАЛНОМ ОПАСНОШЋУ ИЛИ РАДИОАКТИВНОГ МАТЕРИЈАЛА СА ВИСОКОМ ПОТЕНЦИЈАЛНОМ ОПАСНОШЋУ, КОЈИ ЈЕ УСВОЈИО И ПРИМЕНИО ПЛАНОВЕ БЕЗБЕДНОСТИ У СКЛАДУ СА ПОДОДЕЉКОМ 1.10.3.2.1 RID, ИСТЕ ДОСТАВЉА И УПРАВЉАЧУ ЖЕЛЕЗНИЧКЕ ИНФРАСТРУКТУРЕ НА УВИД И НА ЗНАЊЕ (КАО И СВАКУ СЛЕДЕЋУ АЖУРИРАНУ ВАРИЈАНТУ), ИЗ РАЗЛОГА РЕАЛИЗАЦИЈЕ </w:t>
      </w:r>
      <w:r w:rsidRPr="00474DB7">
        <w:rPr>
          <w:rFonts w:ascii="Times New Roman" w:hAnsi="Times New Roman" w:cs="Times New Roman"/>
          <w:sz w:val="24"/>
          <w:szCs w:val="24"/>
          <w:lang w:val="sr-Cyrl-RS"/>
        </w:rPr>
        <w:lastRenderedPageBreak/>
        <w:t>МЕЂУСОБНЕ САРАДЊЕ И РЕАГОВАЊА КОД ВАНРЕДН</w:t>
      </w:r>
      <w:r w:rsidR="00FF5355" w:rsidRPr="00474DB7">
        <w:rPr>
          <w:rFonts w:ascii="Times New Roman" w:hAnsi="Times New Roman" w:cs="Times New Roman"/>
          <w:sz w:val="24"/>
          <w:szCs w:val="24"/>
          <w:lang w:val="sr-Cyrl-RS"/>
        </w:rPr>
        <w:t>О</w:t>
      </w:r>
      <w:r w:rsidRPr="00474DB7">
        <w:rPr>
          <w:rFonts w:ascii="Times New Roman" w:hAnsi="Times New Roman" w:cs="Times New Roman"/>
          <w:sz w:val="24"/>
          <w:szCs w:val="24"/>
          <w:lang w:val="sr-Cyrl-RS"/>
        </w:rPr>
        <w:t>Г ДОГАЂАЈА У ТРАНСПОРТУ ОПАСНЕ РОБЕ.</w:t>
      </w:r>
    </w:p>
    <w:p w14:paraId="477FA80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II. САВЕТНИК ЗА БЕЗБЕДНОСТ</w:t>
      </w:r>
    </w:p>
    <w:p w14:paraId="075E9C5F"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36.</w:t>
      </w:r>
    </w:p>
    <w:p w14:paraId="53A18AFA" w14:textId="7C95F70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Учесник у транспорту опасне робе у друмском, железничком и водном саобраћају са седиштем у Републици Србији дужан је да </w:t>
      </w:r>
      <w:r w:rsidR="00335D12" w:rsidRPr="00474DB7">
        <w:rPr>
          <w:rFonts w:ascii="Times New Roman" w:hAnsi="Times New Roman" w:cs="Times New Roman"/>
          <w:sz w:val="24"/>
          <w:szCs w:val="24"/>
          <w:lang w:val="sr-Cyrl-RS"/>
        </w:rPr>
        <w:t xml:space="preserve">ИМЕНУЈЕ ЛИЦЕ ИЗ РЕДА ЗАПОСЛЕНИХ, ЗАПОСЛИ ИЛИ </w:t>
      </w:r>
      <w:r w:rsidRPr="00474DB7">
        <w:rPr>
          <w:rFonts w:ascii="Times New Roman" w:hAnsi="Times New Roman" w:cs="Times New Roman"/>
          <w:sz w:val="24"/>
          <w:szCs w:val="24"/>
        </w:rPr>
        <w:t>ангажује једног или већи број саветника за безбедност у складу са мерилима за одређивање броја саветника за безбедност у транспорту опасне робе, осим у случајевима прописаним у ADR/RID/ADN, овом закону и прописима донетим на основу овог закона.</w:t>
      </w:r>
    </w:p>
    <w:p w14:paraId="775D87F0" w14:textId="2032FBE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Учесник у транспорту дужан је да достави министарству </w:t>
      </w:r>
      <w:r w:rsidR="00335D12" w:rsidRPr="00474DB7">
        <w:rPr>
          <w:rFonts w:ascii="Times New Roman" w:hAnsi="Times New Roman" w:cs="Times New Roman"/>
          <w:sz w:val="24"/>
          <w:szCs w:val="24"/>
        </w:rPr>
        <w:t>КОНТАКТ ПОДАТК</w:t>
      </w:r>
      <w:r w:rsidR="00335D12" w:rsidRPr="00474DB7">
        <w:rPr>
          <w:rFonts w:ascii="Times New Roman" w:hAnsi="Times New Roman" w:cs="Times New Roman"/>
          <w:sz w:val="24"/>
          <w:szCs w:val="24"/>
          <w:lang w:val="sr-Cyrl-RS"/>
        </w:rPr>
        <w:t>Е</w:t>
      </w:r>
      <w:r w:rsidRPr="00474DB7">
        <w:rPr>
          <w:rFonts w:ascii="Times New Roman" w:hAnsi="Times New Roman" w:cs="Times New Roman"/>
          <w:strike/>
          <w:sz w:val="24"/>
          <w:szCs w:val="24"/>
        </w:rPr>
        <w:t>личне податке</w:t>
      </w:r>
      <w:r w:rsidRPr="00474DB7">
        <w:rPr>
          <w:rFonts w:ascii="Times New Roman" w:hAnsi="Times New Roman" w:cs="Times New Roman"/>
          <w:sz w:val="24"/>
          <w:szCs w:val="24"/>
        </w:rPr>
        <w:t xml:space="preserve"> саветника за безбедност </w:t>
      </w:r>
      <w:r w:rsidR="00335D12" w:rsidRPr="00474DB7">
        <w:rPr>
          <w:rFonts w:ascii="Times New Roman" w:hAnsi="Times New Roman" w:cs="Times New Roman"/>
          <w:sz w:val="24"/>
          <w:szCs w:val="24"/>
          <w:lang w:val="sr-Cyrl-RS"/>
        </w:rPr>
        <w:t>КОЈЕГ ЈЕ ИМЕНОВАО ИЗ РЕДА ЗАПОСЛЕНИХ,</w:t>
      </w:r>
      <w:r w:rsidRPr="00474DB7">
        <w:rPr>
          <w:rFonts w:ascii="Times New Roman" w:hAnsi="Times New Roman" w:cs="Times New Roman"/>
          <w:strike/>
          <w:sz w:val="24"/>
          <w:szCs w:val="24"/>
        </w:rPr>
        <w:t xml:space="preserve">са којим је </w:t>
      </w:r>
      <w:r w:rsidR="00335D12" w:rsidRPr="00474DB7">
        <w:rPr>
          <w:rFonts w:ascii="Times New Roman" w:hAnsi="Times New Roman" w:cs="Times New Roman"/>
          <w:sz w:val="24"/>
          <w:szCs w:val="24"/>
          <w:lang w:val="sr-Cyrl-RS"/>
        </w:rPr>
        <w:t xml:space="preserve"> ИЛИ СА КОЈИМ ЈЕ </w:t>
      </w:r>
      <w:r w:rsidRPr="00474DB7">
        <w:rPr>
          <w:rFonts w:ascii="Times New Roman" w:hAnsi="Times New Roman" w:cs="Times New Roman"/>
          <w:sz w:val="24"/>
          <w:szCs w:val="24"/>
        </w:rPr>
        <w:t xml:space="preserve">закључио уговор o </w:t>
      </w:r>
      <w:r w:rsidR="00335D12" w:rsidRPr="00474DB7">
        <w:rPr>
          <w:rFonts w:ascii="Times New Roman" w:hAnsi="Times New Roman" w:cs="Times New Roman"/>
          <w:sz w:val="24"/>
          <w:szCs w:val="24"/>
          <w:lang w:val="sr-Cyrl-RS"/>
        </w:rPr>
        <w:t xml:space="preserve">РАДУ ИЛИ </w:t>
      </w:r>
      <w:r w:rsidRPr="00474DB7">
        <w:rPr>
          <w:rFonts w:ascii="Times New Roman" w:hAnsi="Times New Roman" w:cs="Times New Roman"/>
          <w:sz w:val="24"/>
          <w:szCs w:val="24"/>
        </w:rPr>
        <w:t>ангажовању,</w:t>
      </w:r>
      <w:r w:rsidRPr="00474DB7">
        <w:rPr>
          <w:rFonts w:ascii="Times New Roman" w:hAnsi="Times New Roman" w:cs="Times New Roman"/>
          <w:strike/>
          <w:sz w:val="24"/>
          <w:szCs w:val="24"/>
        </w:rPr>
        <w:t xml:space="preserve"> у складу са законом којим се уређује заштита података о личности,</w:t>
      </w:r>
      <w:r w:rsidRPr="00474DB7">
        <w:rPr>
          <w:rFonts w:ascii="Times New Roman" w:hAnsi="Times New Roman" w:cs="Times New Roman"/>
          <w:sz w:val="24"/>
          <w:szCs w:val="24"/>
        </w:rPr>
        <w:t xml:space="preserve"> у року од 15 дана од дана </w:t>
      </w:r>
      <w:r w:rsidR="00335D12" w:rsidRPr="00474DB7">
        <w:rPr>
          <w:rFonts w:ascii="Times New Roman" w:hAnsi="Times New Roman" w:cs="Times New Roman"/>
          <w:sz w:val="24"/>
          <w:szCs w:val="24"/>
          <w:lang w:val="sr-Cyrl-RS"/>
        </w:rPr>
        <w:t xml:space="preserve">ИМЕНОВАЊА ИЛИ </w:t>
      </w:r>
      <w:r w:rsidRPr="00474DB7">
        <w:rPr>
          <w:rFonts w:ascii="Times New Roman" w:hAnsi="Times New Roman" w:cs="Times New Roman"/>
          <w:sz w:val="24"/>
          <w:szCs w:val="24"/>
        </w:rPr>
        <w:t>закључивања уговора</w:t>
      </w:r>
      <w:r w:rsidR="00335D12" w:rsidRPr="00474DB7">
        <w:rPr>
          <w:rFonts w:ascii="Times New Roman" w:hAnsi="Times New Roman" w:cs="Times New Roman"/>
          <w:sz w:val="24"/>
          <w:szCs w:val="24"/>
          <w:lang w:val="sr-Cyrl-RS"/>
        </w:rPr>
        <w:t xml:space="preserve"> И АКО ЈЕ ПРИМЕНЉИВО, ПИСАНУ САГЛАСНОСТ ПОСЛОДАВЦА КОД КОГА ЈЕ САВЕТНИК ЗА БЕЗБЕДНОСТ ЗАПОСЛЕН ПО УГОВОРУ О РАДУ</w:t>
      </w:r>
      <w:r w:rsidRPr="00474DB7">
        <w:rPr>
          <w:rFonts w:ascii="Times New Roman" w:hAnsi="Times New Roman" w:cs="Times New Roman"/>
          <w:sz w:val="24"/>
          <w:szCs w:val="24"/>
        </w:rPr>
        <w:t>.</w:t>
      </w:r>
    </w:p>
    <w:p w14:paraId="5A34EA56" w14:textId="5EF6621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Ако учесник у транспорту </w:t>
      </w:r>
      <w:r w:rsidR="00335D12" w:rsidRPr="00474DB7">
        <w:rPr>
          <w:rFonts w:ascii="Times New Roman" w:hAnsi="Times New Roman" w:cs="Times New Roman"/>
          <w:sz w:val="24"/>
          <w:szCs w:val="24"/>
          <w:lang w:val="sr-Cyrl-RS"/>
        </w:rPr>
        <w:t>ИМЕНУЈЕ</w:t>
      </w:r>
      <w:r w:rsidRPr="00474DB7">
        <w:rPr>
          <w:rFonts w:ascii="Times New Roman" w:hAnsi="Times New Roman" w:cs="Times New Roman"/>
          <w:strike/>
          <w:sz w:val="24"/>
          <w:szCs w:val="24"/>
        </w:rPr>
        <w:t>ангажује</w:t>
      </w:r>
      <w:r w:rsidRPr="00474DB7">
        <w:rPr>
          <w:rFonts w:ascii="Times New Roman" w:hAnsi="Times New Roman" w:cs="Times New Roman"/>
          <w:sz w:val="24"/>
          <w:szCs w:val="24"/>
        </w:rPr>
        <w:t xml:space="preserve"> саветника за безбедност</w:t>
      </w:r>
      <w:r w:rsidRPr="00474DB7">
        <w:rPr>
          <w:rFonts w:ascii="Times New Roman" w:hAnsi="Times New Roman" w:cs="Times New Roman"/>
          <w:strike/>
          <w:sz w:val="24"/>
          <w:szCs w:val="24"/>
        </w:rPr>
        <w:t xml:space="preserve"> из реда запослених у његовом привредном друштву</w:t>
      </w:r>
      <w:r w:rsidRPr="00474DB7">
        <w:rPr>
          <w:rFonts w:ascii="Times New Roman" w:hAnsi="Times New Roman" w:cs="Times New Roman"/>
          <w:sz w:val="24"/>
          <w:szCs w:val="24"/>
        </w:rPr>
        <w:t>, дужан је да добије писану сагласност запосленог за такво ангажовање, као и да му обезбеди потребне услове за рад, време за обављање послова саветника за безбедност у оквиру његовог укупног радног времена, као и средства за обуку и даље усавршавање</w:t>
      </w:r>
      <w:r w:rsidR="00335D12" w:rsidRPr="00474DB7">
        <w:rPr>
          <w:rFonts w:ascii="Times New Roman" w:hAnsi="Times New Roman" w:cs="Times New Roman"/>
          <w:sz w:val="24"/>
          <w:szCs w:val="24"/>
          <w:lang w:val="sr-Cyrl-RS"/>
        </w:rPr>
        <w:t xml:space="preserve"> И ДОСТАВИ ГА МИНИСТАРСТВУ СА ДОКУМЕНТАЦИЈОМ ИЗ СТАВА 2. ОВОГ ЧЛАНА</w:t>
      </w:r>
      <w:r w:rsidRPr="00474DB7">
        <w:rPr>
          <w:rFonts w:ascii="Times New Roman" w:hAnsi="Times New Roman" w:cs="Times New Roman"/>
          <w:sz w:val="24"/>
          <w:szCs w:val="24"/>
        </w:rPr>
        <w:t>.</w:t>
      </w:r>
    </w:p>
    <w:p w14:paraId="3B0ED1AA" w14:textId="2D1F289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Учесник у транспорту дужан је да у року из става 2. овог члана обавести министарство о промени саветника за безбедност </w:t>
      </w:r>
      <w:r w:rsidR="00335D12" w:rsidRPr="00474DB7">
        <w:rPr>
          <w:rFonts w:ascii="Times New Roman" w:hAnsi="Times New Roman" w:cs="Times New Roman"/>
          <w:sz w:val="24"/>
          <w:szCs w:val="24"/>
          <w:lang w:val="sr-Cyrl-RS"/>
        </w:rPr>
        <w:t>ИЛИ О ПРЕСТАНКУ РАДА САВЕТНИКА ЗА БЕЗБЕДНОСТ НА ТИМ ПОСЛОВИМА</w:t>
      </w:r>
      <w:r w:rsidR="00335D12" w:rsidRPr="00474DB7">
        <w:rPr>
          <w:rFonts w:ascii="Times New Roman" w:hAnsi="Times New Roman" w:cs="Times New Roman"/>
          <w:sz w:val="24"/>
          <w:szCs w:val="24"/>
        </w:rPr>
        <w:t xml:space="preserve"> </w:t>
      </w:r>
      <w:r w:rsidRPr="00474DB7">
        <w:rPr>
          <w:rFonts w:ascii="Times New Roman" w:hAnsi="Times New Roman" w:cs="Times New Roman"/>
          <w:strike/>
          <w:sz w:val="24"/>
          <w:szCs w:val="24"/>
        </w:rPr>
        <w:t>којег је ангажовао у складу са ставом 1. овог члана</w:t>
      </w:r>
      <w:r w:rsidRPr="00474DB7">
        <w:rPr>
          <w:rFonts w:ascii="Times New Roman" w:hAnsi="Times New Roman" w:cs="Times New Roman"/>
          <w:sz w:val="24"/>
          <w:szCs w:val="24"/>
        </w:rPr>
        <w:t>.</w:t>
      </w:r>
    </w:p>
    <w:p w14:paraId="428E3A3A" w14:textId="1F65D15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Учесник у транспорту са седиштем у Републици Србији дужан је да достави министарству годишњи извештај саветника за безбедност, најкасније до 1. марта текуће године за претходну годину.</w:t>
      </w:r>
    </w:p>
    <w:p w14:paraId="655CAA3F" w14:textId="201D13A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ближе прописује мерила за одређивање броја саветника за безбедност у транспорту опасне робе које мора да има учесник у транспорту</w:t>
      </w:r>
      <w:r w:rsidR="00335D12" w:rsidRPr="00474DB7">
        <w:rPr>
          <w:rFonts w:ascii="Times New Roman" w:hAnsi="Times New Roman" w:cs="Times New Roman"/>
          <w:sz w:val="24"/>
          <w:szCs w:val="24"/>
          <w:lang w:val="sr-Cyrl-RS"/>
        </w:rPr>
        <w:t xml:space="preserve"> ОПАСНЕ РОБЕ И КОД КОЛИКО УЧЕСНИКА У ТРАНСПОРТУ ОПАСНЕ РОБЕ САВЕТНИК ЗА БЕЗБЕДНОСТ МОЖЕ БИТИ АНГАЖОВАН</w:t>
      </w:r>
      <w:r w:rsidRPr="00474DB7">
        <w:rPr>
          <w:rFonts w:ascii="Times New Roman" w:hAnsi="Times New Roman" w:cs="Times New Roman"/>
          <w:sz w:val="24"/>
          <w:szCs w:val="24"/>
        </w:rPr>
        <w:t>.</w:t>
      </w:r>
    </w:p>
    <w:p w14:paraId="4F6A859E" w14:textId="1687E315" w:rsidR="00CB7BFD" w:rsidRPr="00474DB7" w:rsidRDefault="00335D12"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lang w:val="sr-Cyrl-RS"/>
        </w:rPr>
        <w:t>МИНИСТАРСТВО ВОДИ РЕГИСТАР ИМЕНОВАНИХ САВЕТНИКА ЗА БЕЗБЕДНОСТ КОД УЧЕСНИКА У ТРАНСПОРТУ ОПАСНЕ РОБЕ.</w:t>
      </w:r>
    </w:p>
    <w:p w14:paraId="1730655B"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37.</w:t>
      </w:r>
    </w:p>
    <w:p w14:paraId="36AD183F" w14:textId="761F684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Саветник за безбедност је дужан да извршава обавезе из одељка 1.8.3 ADR/RID/ADN.</w:t>
      </w:r>
    </w:p>
    <w:p w14:paraId="2987E79A" w14:textId="2DF163B6" w:rsidR="00D550D6" w:rsidRPr="00474DB7" w:rsidRDefault="00BB680C"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rPr>
        <w:t xml:space="preserve">Саветник за безбедност дужан је да изради годишњи извештај за учесника у транспорту опасне робе код кога је </w:t>
      </w:r>
      <w:r w:rsidR="00335D12" w:rsidRPr="00474DB7">
        <w:rPr>
          <w:rFonts w:ascii="Times New Roman" w:hAnsi="Times New Roman" w:cs="Times New Roman"/>
          <w:sz w:val="24"/>
          <w:szCs w:val="24"/>
        </w:rPr>
        <w:t xml:space="preserve">ЗАПОСЛЕН ИЛИ </w:t>
      </w:r>
      <w:r w:rsidRPr="00474DB7">
        <w:rPr>
          <w:rFonts w:ascii="Times New Roman" w:hAnsi="Times New Roman" w:cs="Times New Roman"/>
          <w:sz w:val="24"/>
          <w:szCs w:val="24"/>
        </w:rPr>
        <w:t>ангажован, о активностима у вези са транспортом опасне робе, као и да годишњи извештај достави министарству.</w:t>
      </w:r>
    </w:p>
    <w:p w14:paraId="5DCCDA0E" w14:textId="208AFBD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Годишњи извештај из става 2. овог члана чува се пет година.</w:t>
      </w:r>
    </w:p>
    <w:p w14:paraId="16D6467F" w14:textId="0EEBF57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Саветник за безбедност има печат којим оверава годишњи извештај, извештај о ванредном догађају и други извештај, као и потврду о положеном стручном испиту након обуке запосленог који рукује опасном робом.</w:t>
      </w:r>
    </w:p>
    <w:p w14:paraId="355B2FD5" w14:textId="0D35B7D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Запослено лице у министарству не може бити ангажовано као саветник за безбедност код учесника у транспорту опасне робе.</w:t>
      </w:r>
    </w:p>
    <w:p w14:paraId="0646D2FA" w14:textId="60D9ACF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Министарство анализира достављене годишње извештаје саветника за безбедност у транспорту опасне робе, у циљу предлагања измене прописа.</w:t>
      </w:r>
    </w:p>
    <w:p w14:paraId="66187711" w14:textId="19CE142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обавезне елементе садржине годишњег извештаја саветника за безбедност у транспорту опасне робе, изглед печата саветника, као и начин вођења документације саветника.</w:t>
      </w:r>
    </w:p>
    <w:p w14:paraId="65E80C11" w14:textId="11E785B1" w:rsidR="00FD6DDD"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ЗАПОСЛЕНИ ИЛИ АНГАЖОВАНИ САВЕТНИК ЗА БЕЗБЕДНОСТ МОЖЕ ЈЕДНОСТРАНО ОТКАЗАТИ ОБАВЉАЊЕ ПОСЛОВА САВЕТНИКА ЗА БЕЗБЕДНОСТ СА ОТКАЗНИМ РОКОМ НЕ КРАЋИМ ОД МЕСЕЦ ДАНА И ЗА ПЕРИОД ОБАВЉАЊА ПОСЛОВА САВЕТНИКА ЗА БЕЗБЕДНОСТ ИЗРАДИТИ ГОДИШЊИ ИЗВЕШТАЈ.</w:t>
      </w:r>
    </w:p>
    <w:p w14:paraId="5E3F8125" w14:textId="7A009E41" w:rsidR="00FD6DDD"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САВЕТНИК ЗА БЕЗБЕДНОСТ МИНИСТАРСТВУ ДОСТАВЉА ИЗЈАВУ О ОТКАЗУ ОБАВЉАЊА ПОСЛОВА САВЕТНИКА ЗА БЕЗБЕДНОСТ СА ДОКАЗОМ О ПРОТЕКУ РОКА ОД МЕСЕЦ ДАНА ОД ДАНА ДОСТАВЉАЊА ОБАВЕШТЕЊА УЧЕСНИКУ У ТРАНСПОРТУ ОПАСНЕ РОБЕ.</w:t>
      </w:r>
    </w:p>
    <w:p w14:paraId="539CB47F"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38.</w:t>
      </w:r>
    </w:p>
    <w:p w14:paraId="3DC54680" w14:textId="04C4245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Стручну обуку кандидата за саветника за безбедност врши привредно друштво, односно друго правно лице, на основу лиценце за стручну обуку кандидата за саветника за безбедност (у даљем тексту: лиценца) коју издаје министарство.</w:t>
      </w:r>
    </w:p>
    <w:p w14:paraId="542E7896" w14:textId="7B4E6F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Лиценца из става 1. овог члана је исправа која се издаје на захтев привредног друштва, односно другог правног лица које:</w:t>
      </w:r>
    </w:p>
    <w:p w14:paraId="15D4F56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има план и програм наставе који је одобрен од стране министарства;</w:t>
      </w:r>
    </w:p>
    <w:p w14:paraId="25D71AE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испуњава прописане услове у погледу наставног кадра, простора, опреме и наставних средстава за стручну обуку кандидата за саветника.</w:t>
      </w:r>
    </w:p>
    <w:p w14:paraId="482FE962" w14:textId="0B172AAF" w:rsidR="00D442E3"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ПРИВРЕДНО ДРУШТВО, ОДНОСНО ДРУГО ПРАВНО ЛИЦЕ ДУЖНО ЈЕ ДА ЗА НАСТАВНИ КАДАР ЗА АНГАЖОВАЊЕ НА ПОСЛОВИМА ПРЕДАВАЧА ДОСТАВИ ДОКАЗ О ЗАПОСЛЕЊУ.</w:t>
      </w:r>
    </w:p>
    <w:p w14:paraId="711929CB" w14:textId="3C75B27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издавању лиценце је коначно у управном поступку и против њега се може покренути управни спор.</w:t>
      </w:r>
    </w:p>
    <w:p w14:paraId="6D653EBD" w14:textId="3ABA330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Подносилац захтева за издавање решења којим се даје лиценца из става 1. овог члана сноси трошкове плаћања републичке административне таксе.</w:t>
      </w:r>
    </w:p>
    <w:p w14:paraId="6024CB60" w14:textId="1365217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Лице из става 1. овог члана дужно је да спроводи стручну обуку у складу са добијеном лиценцом.</w:t>
      </w:r>
    </w:p>
    <w:p w14:paraId="7E9AFF4F" w14:textId="562CE55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Захтев за издавање лиценце одбија се ако:</w:t>
      </w:r>
    </w:p>
    <w:p w14:paraId="1B4166F2" w14:textId="77777777" w:rsidR="00D550D6" w:rsidRPr="00474DB7" w:rsidRDefault="00BB680C" w:rsidP="00AC1C8D">
      <w:pPr>
        <w:spacing w:after="150"/>
        <w:ind w:left="426"/>
        <w:jc w:val="both"/>
        <w:rPr>
          <w:rFonts w:ascii="Times New Roman" w:hAnsi="Times New Roman" w:cs="Times New Roman"/>
          <w:sz w:val="24"/>
          <w:szCs w:val="24"/>
        </w:rPr>
      </w:pPr>
      <w:r w:rsidRPr="00474DB7">
        <w:rPr>
          <w:rFonts w:ascii="Times New Roman" w:hAnsi="Times New Roman" w:cs="Times New Roman"/>
          <w:sz w:val="24"/>
          <w:szCs w:val="24"/>
        </w:rPr>
        <w:t>1) подносилац захтева није регистрован за обављање делатности за коју се лиценца тражи;</w:t>
      </w:r>
    </w:p>
    <w:p w14:paraId="37172576" w14:textId="77777777" w:rsidR="00D550D6" w:rsidRPr="00474DB7" w:rsidRDefault="00BB680C" w:rsidP="00AC1C8D">
      <w:pPr>
        <w:spacing w:after="150"/>
        <w:ind w:left="426"/>
        <w:jc w:val="both"/>
        <w:rPr>
          <w:rFonts w:ascii="Times New Roman" w:hAnsi="Times New Roman" w:cs="Times New Roman"/>
          <w:sz w:val="24"/>
          <w:szCs w:val="24"/>
        </w:rPr>
      </w:pPr>
      <w:r w:rsidRPr="00474DB7">
        <w:rPr>
          <w:rFonts w:ascii="Times New Roman" w:hAnsi="Times New Roman" w:cs="Times New Roman"/>
          <w:sz w:val="24"/>
          <w:szCs w:val="24"/>
        </w:rPr>
        <w:t>2) подносилац захтева не испуњава услове из става 2. овог члана;</w:t>
      </w:r>
    </w:p>
    <w:p w14:paraId="0E04E7A7" w14:textId="77777777" w:rsidR="00D550D6" w:rsidRPr="00474DB7" w:rsidRDefault="00BB680C" w:rsidP="00AC1C8D">
      <w:pPr>
        <w:spacing w:after="150"/>
        <w:ind w:left="426"/>
        <w:jc w:val="both"/>
        <w:rPr>
          <w:rFonts w:ascii="Times New Roman" w:hAnsi="Times New Roman" w:cs="Times New Roman"/>
          <w:sz w:val="24"/>
          <w:szCs w:val="24"/>
        </w:rPr>
      </w:pPr>
      <w:r w:rsidRPr="00474DB7">
        <w:rPr>
          <w:rFonts w:ascii="Times New Roman" w:hAnsi="Times New Roman" w:cs="Times New Roman"/>
          <w:sz w:val="24"/>
          <w:szCs w:val="24"/>
        </w:rPr>
        <w:t>3) је подносилац захтева, односно ако је директор или друго одговорно лице подносиоца захтева, било правноснажно осуђено за привредни преступ који је прописан овим законом у периоду од пет година пре подношења захтева, или је правоснажна осуђујућа пресуда донета до тренутка доношења одлуке о том захтеву, односно за прекршај који је прописан овим законом у периоду од три године пре подношења захтева, или је правоснажна осуђујућа пресуда донета до тренутка доношења одлуке о том захтеву;</w:t>
      </w:r>
    </w:p>
    <w:p w14:paraId="6D37A597" w14:textId="77777777" w:rsidR="00D550D6" w:rsidRPr="00474DB7" w:rsidRDefault="00BB680C" w:rsidP="00AC1C8D">
      <w:pPr>
        <w:spacing w:after="150"/>
        <w:ind w:left="426"/>
        <w:jc w:val="both"/>
        <w:rPr>
          <w:rFonts w:ascii="Times New Roman" w:hAnsi="Times New Roman" w:cs="Times New Roman"/>
          <w:sz w:val="24"/>
          <w:szCs w:val="24"/>
        </w:rPr>
      </w:pPr>
      <w:r w:rsidRPr="00474DB7">
        <w:rPr>
          <w:rFonts w:ascii="Times New Roman" w:hAnsi="Times New Roman" w:cs="Times New Roman"/>
          <w:sz w:val="24"/>
          <w:szCs w:val="24"/>
        </w:rPr>
        <w:lastRenderedPageBreak/>
        <w:t>4) је у тренутку доношења одлуке о захтеву за издавање лиценце, на снази мера којом се забрањује подносиоцу захтева, директору или другом одговорном лицу подносиоца захтева, обављање делатности за коју се тражи лиценца.</w:t>
      </w:r>
    </w:p>
    <w:p w14:paraId="0AD88D57" w14:textId="45FDD13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Решење којим се одбија издавање лиценце из разлога наведених у ставу </w:t>
      </w:r>
      <w:r w:rsidR="00BB608A" w:rsidRPr="00474DB7">
        <w:rPr>
          <w:rFonts w:ascii="Times New Roman" w:hAnsi="Times New Roman" w:cs="Times New Roman"/>
          <w:sz w:val="24"/>
          <w:szCs w:val="24"/>
        </w:rPr>
        <w:t>7</w:t>
      </w:r>
      <w:r w:rsidRPr="00474DB7">
        <w:rPr>
          <w:rFonts w:ascii="Times New Roman" w:hAnsi="Times New Roman" w:cs="Times New Roman"/>
          <w:strike/>
          <w:sz w:val="24"/>
          <w:szCs w:val="24"/>
        </w:rPr>
        <w:t>6</w:t>
      </w:r>
      <w:r w:rsidRPr="00474DB7">
        <w:rPr>
          <w:rFonts w:ascii="Times New Roman" w:hAnsi="Times New Roman" w:cs="Times New Roman"/>
          <w:sz w:val="24"/>
          <w:szCs w:val="24"/>
        </w:rPr>
        <w:t>. овог члана, министарство доноси у року од 15 дана од дана подношења уредног захтева из става 2. овог члана.</w:t>
      </w:r>
    </w:p>
    <w:p w14:paraId="30B30345" w14:textId="785D8EC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којим се одбија издавање лиценце је коначно у управном поступку и против њега се може покренути управни спор.</w:t>
      </w:r>
    </w:p>
    <w:p w14:paraId="5E913E8A" w14:textId="17ED90F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по службеној дужности привремено одузима лиценцу ако је против имаоца лиценце, односно директора или другог одговорног лица имаоца лиценце донета правоснажна осуђујућа пресуда за привредни преступ, односно прекршај који су уређени овим законом.</w:t>
      </w:r>
    </w:p>
    <w:p w14:paraId="0519111F" w14:textId="5C6BD14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по службеној дужности одузима лиценцу привредном друштву, односно другом правном лицу које престане да испуњава неки од услова из става 2. овог члана.</w:t>
      </w:r>
    </w:p>
    <w:p w14:paraId="2DB295B3" w14:textId="0231632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одузимању лиценце је коначно у управном поступку и против њега се може покренути управни спор.</w:t>
      </w:r>
    </w:p>
    <w:p w14:paraId="3725B9C9" w14:textId="7330226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може решењем да укине лиценцу.</w:t>
      </w:r>
    </w:p>
    <w:p w14:paraId="3D5531FB" w14:textId="6B54EF0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укидању лиценце доноси се на захтев носиоца лиценце или по службеној дужности, ако министарство утврди да је носилац лиценце трајно престао да обавља стручну обуку кандидата за саветника за безбедност.</w:t>
      </w:r>
    </w:p>
    <w:p w14:paraId="086B3B7C" w14:textId="503B05A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укидању лиценце је коначно у управном поступку и против њега се може покренути управни спор.</w:t>
      </w:r>
    </w:p>
    <w:p w14:paraId="14D5BA99" w14:textId="0B3EACA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ближе прописује услове које мора да испуњава привредно друштво, односно друго правно лице којем се издаје лиценца за вршење стручне обуке кандидата за саветника за безбедност у транспорту опасне робе у вези са планом и програмом наставе, наставним кадром, простором, опремом и наставним средствима за стручно оспособљавање кандидата за саветника за безбедност, као и образац лиценце.</w:t>
      </w:r>
    </w:p>
    <w:p w14:paraId="66643C0C" w14:textId="77777777" w:rsidR="00D550D6" w:rsidRPr="00474DB7" w:rsidRDefault="00BB680C" w:rsidP="000959AB">
      <w:pPr>
        <w:keepNext/>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39.</w:t>
      </w:r>
    </w:p>
    <w:p w14:paraId="2E60889A" w14:textId="7E72B10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Након завршене стручне обуке, привредно друштво, односно друго правно лице које стручно обучава кандидата за саветника за безбедност, издаје потврду о завршеној обуци.</w:t>
      </w:r>
    </w:p>
    <w:p w14:paraId="48655988" w14:textId="10FE2706" w:rsidR="00D550D6" w:rsidRPr="00474DB7" w:rsidRDefault="00BB680C"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rPr>
        <w:t>Кандидат полаже испит за саветника за безбедност пред испитном комисијом коју образује министар.</w:t>
      </w:r>
      <w:r w:rsidR="00335D12" w:rsidRPr="00474DB7">
        <w:rPr>
          <w:rFonts w:ascii="Times New Roman" w:hAnsi="Times New Roman" w:cs="Times New Roman"/>
          <w:sz w:val="24"/>
          <w:szCs w:val="24"/>
          <w:lang w:val="sr-Cyrl-RS"/>
        </w:rPr>
        <w:t xml:space="preserve"> ПРЕДСЕДНИКУ, ЧЛАНОВИМА И СЕКРЕТАРУ КОМИСИЈЕ, КАО И ЊИХОВИМ ЗАМЕНИЦИМА ПРИПАДА НАКНАДА ЧИЈА СЕ ВИСИНА ОДРЕЂУЈЕ РЕШЕЊЕМ О ОБРАЗОВАЊУ КОМИСИЈЕ.</w:t>
      </w:r>
    </w:p>
    <w:p w14:paraId="73288B39" w14:textId="012BBDC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Кандидату за саветника за безбедност који је положио испит министарство издаје сертификат о стручној оспособљености за саветника за безбедност у транспорту опасне робе (у даљем тексту: сертификат за саветника).</w:t>
      </w:r>
    </w:p>
    <w:p w14:paraId="7571FB38" w14:textId="061BBE9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Сертификат за саветника се издаје са роком важења од пет година од дана када је кандидат положио испит, односно од дана истека важења претходног сертификата ако је кандидат у години истицања важећег сертификата положио испит за продужење важења сертификата за саветника.</w:t>
      </w:r>
    </w:p>
    <w:p w14:paraId="30BF9ABE" w14:textId="716BEED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Садржина обрасца сертификата за саветника мора да одговара обрасцу који је дат у пододељку 1.8.3.18 ADR/RID/ADN.</w:t>
      </w:r>
    </w:p>
    <w:p w14:paraId="41A02731" w14:textId="54B68BB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Сертификат за саветника које је издат од надлежног органа друге државе уговорнице ADR/RID/ADN у складу са ADR/RID/ADN признаје се као да је издат у Републици Србији.</w:t>
      </w:r>
    </w:p>
    <w:p w14:paraId="380C572C" w14:textId="7A1B1C1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услове, програм и начин полагања испита за издавање, односно продужење важења сертификата за саветника, као и образац потврде о завршеном стручном оспособљавању кандидата за саветника за безбедност и сертификата за саветника.</w:t>
      </w:r>
    </w:p>
    <w:p w14:paraId="4C78FAB1" w14:textId="7D1156B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Кандидат за полагање испита за издавање, односно продужење важења сертификата за саветника сноси трошкове плаћања републичке административне таксе, коју је дужан да плати пре полагања испита.</w:t>
      </w:r>
    </w:p>
    <w:p w14:paraId="58362B9F" w14:textId="1D3801A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саветник пријави нестанак сертификата којем није истекао рок важења може поднети захтев за издавање дупликата сертификата.</w:t>
      </w:r>
    </w:p>
    <w:p w14:paraId="66BFF9B8" w14:textId="057488B7" w:rsidR="006C25B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Подносилац захтева сноси трошкове плаћања републичке административне таксе за издавање дупликата сертификата.</w:t>
      </w:r>
    </w:p>
    <w:p w14:paraId="4B8AFF92" w14:textId="7461CB45"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Део четврти</w:t>
      </w:r>
    </w:p>
    <w:p w14:paraId="2E7B55CA"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 ПОСЕБНЕ ОДРЕДБЕ О ТРАНСПОРТУ ОПАСНЕ РОБЕ У ДРУМСКОМ САОБРАЋАЈУ</w:t>
      </w:r>
    </w:p>
    <w:p w14:paraId="4C96E060"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ADR сертификат о одобрењу за возило за транспорт одређене опасне робе</w:t>
      </w:r>
    </w:p>
    <w:p w14:paraId="532AB357"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42.</w:t>
      </w:r>
    </w:p>
    <w:p w14:paraId="282F0319" w14:textId="08A3F11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Усаглашеност возила са захтевима из поглавља 9.2–9.8 ADR потврђује се издавањем ADR сертификата о одобрењу за возило за транспорт опасне робе (у даљем тексту: ADR сертификат о одобрењу за возило), а на основу контроле техничких карактеристика возила и прописане документације.</w:t>
      </w:r>
    </w:p>
    <w:p w14:paraId="2E969E8A" w14:textId="146479D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захтева из поглавља 9.2–9.8 АDR, возило које је појединачно или серијски произведено или преправљено, мора бити технички исправно и усаглашено са једнообразним техничким условима у складу са прописима о хомологацији, односно условима прописаним законом којим се уређује безбедност саобраћаја на путевима.</w:t>
      </w:r>
    </w:p>
    <w:p w14:paraId="634CE068" w14:textId="6DA1E9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ADR сертификат о одобрењу за возило издаје именовано тело, на нумерисаном заштићеном папиру, у складу са поглављем 9.1 ADR, а на основу извештаја о спроведеном контролисању испуњености захтева из ст. 1. и 2. овог члана.</w:t>
      </w:r>
    </w:p>
    <w:p w14:paraId="1749F28A" w14:textId="7786705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Продужење важности ADR сертификата о одобрењу за возило врши именовано тело у складу са поглављем 9.1 ADR, на основу позитивног извештаја о контроли које врши то тело.</w:t>
      </w:r>
    </w:p>
    <w:p w14:paraId="0AEA5C2C" w14:textId="7B8FB77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Именовано тело је дужно да обавести министарство o издатом, односно одузетом ADR сертификату о одобрењу за возило, у року од 30 дана од дана издавања, односно одузимања</w:t>
      </w:r>
      <w:r w:rsidRPr="00474DB7">
        <w:rPr>
          <w:rFonts w:ascii="Times New Roman" w:hAnsi="Times New Roman" w:cs="Times New Roman"/>
          <w:i/>
          <w:sz w:val="24"/>
          <w:szCs w:val="24"/>
        </w:rPr>
        <w:t>.</w:t>
      </w:r>
    </w:p>
    <w:p w14:paraId="5BDEB4C3" w14:textId="537DC9D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Именовано тело је дужно да достави министарству извештај о возилима за које је утврдило да не испуњавају захтеве прописане ADR и овим законом .</w:t>
      </w:r>
    </w:p>
    <w:p w14:paraId="09C98033" w14:textId="1BB5EC5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АDR сертификат о одобрењу за возило који је издат од стране надлежног органа друге државе уговорнице ADR на чијој територији је возило регистровано, признаје се у Републици Србији ради обављања међународног транспорта опасне робе на територији Републике Србије у складу са одељком 9.1.3.2 АDR, ако није истекао рок важења тог сертификата.</w:t>
      </w:r>
    </w:p>
    <w:p w14:paraId="1247D276" w14:textId="2D38A344"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 xml:space="preserve">Признавање АDR сертификата о одобрењу за возило издатог у другој држави, ради издавања домаћег ADR сертификата о одобрењу за возило врши се ако прописи државе у којој је издат ADR сертификат о одобрењу за возило обезбеђују најмање исти степен заштите безбедности који је </w:t>
      </w:r>
      <w:r w:rsidRPr="00474DB7">
        <w:rPr>
          <w:rFonts w:ascii="Times New Roman" w:hAnsi="Times New Roman" w:cs="Times New Roman"/>
          <w:strike/>
          <w:sz w:val="24"/>
          <w:szCs w:val="24"/>
        </w:rPr>
        <w:lastRenderedPageBreak/>
        <w:t>одређен захтевима ADR и овог закона, као и након спровођења поступка за утврђивање да ли захтеви из иностраног техничког прописа које инострано тело за оцењивање усаглашености мора да испуни да би спроводило поступак оцењивања усаглашености производа, обезбеђују најмање исти степен испуњености захтева који су утврђени домаћим техничким прописом за именовано тело.</w:t>
      </w:r>
    </w:p>
    <w:p w14:paraId="6861B99A" w14:textId="70DC437D"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Решење о признавању из става 8. овог члана доноси министарство.</w:t>
      </w:r>
    </w:p>
    <w:p w14:paraId="081A46C1" w14:textId="58A52C1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Изглед обрасца ADR сертификата о одобрењу за возило дат је у одељку 9.1.3.5. ADR-а, и означава се контролном маркицом израђеном и издатом од стране организације која има успостављен систем заштите који се примењује у производњи осталих заштићених производа у складу са међународним стандардом о безбедности сигурносне штампе, a који обухвата највише мере безбедности и сигурности почев од набавке улазних материјала, њихове обраде у производном процесу, управљања макулатуром (шкартом), па до испоруке готовог производа. Маркица се израђује на основу уговора закљученог са именованим телом.</w:t>
      </w:r>
    </w:p>
    <w:p w14:paraId="73190C9D" w14:textId="5694AAA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води регистар издатих ADR сертификата о одобрењу за возило, као и евиденцију возила за која су именована тела утврдила да не испуњавају захтеве прописане ADR-ом и овим законом, а на основу извештаја које министарству достављају именована тела.</w:t>
      </w:r>
    </w:p>
    <w:p w14:paraId="2305CD36" w14:textId="1B3E224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Регистар, односно евиденција из става </w:t>
      </w:r>
      <w:r w:rsidR="001017FD" w:rsidRPr="00474DB7">
        <w:rPr>
          <w:rFonts w:ascii="Times New Roman" w:hAnsi="Times New Roman" w:cs="Times New Roman"/>
          <w:sz w:val="24"/>
          <w:szCs w:val="24"/>
        </w:rPr>
        <w:t>9</w:t>
      </w:r>
      <w:r w:rsidRPr="00474DB7">
        <w:rPr>
          <w:rFonts w:ascii="Times New Roman" w:hAnsi="Times New Roman" w:cs="Times New Roman"/>
          <w:strike/>
          <w:sz w:val="24"/>
          <w:szCs w:val="24"/>
        </w:rPr>
        <w:t>11</w:t>
      </w:r>
      <w:r w:rsidRPr="00474DB7">
        <w:rPr>
          <w:rFonts w:ascii="Times New Roman" w:hAnsi="Times New Roman" w:cs="Times New Roman"/>
          <w:sz w:val="24"/>
          <w:szCs w:val="24"/>
        </w:rPr>
        <w:t>. овог члана воде се у облику књига, као и у форми електронских записа који садрже базу података за цело подручје Републике Србије.</w:t>
      </w:r>
    </w:p>
    <w:p w14:paraId="309E52EE" w14:textId="3E295BB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ближе прописује начин издавања и продужења важења ADR сертификата о одобрењу за возило, исправе (сертификате, уверења о исправности, декларације произвођача или њихових овлашћених представника, потврде о усаглашености и др) којима се доказује усаглашеност са захтевима ADR у циљу издавања ADR сертификата о одобрењу за возило, услове које испуњавају возила код којих је након издавања ADR сертификата извршена преправка, услове у односу на исправе којима се доказује усаглашеност са захтевима ADR за возила чији je произвођач престао са радом, начин доказивања да се цистерне и возила могу употребљавати у транспорту на територији Републике Србије, као и друга питања од значаја за издавање ADR сертификата о одобрењу за возило.</w:t>
      </w:r>
    </w:p>
    <w:p w14:paraId="44E044C9" w14:textId="4FE66D9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Именовање тела из става 3. овог члана врши министарство доношењем решења, након утврђивања да подносилац захтева испуњава прописане захтеве за именовано тело за оцењивање усаглашености возила.</w:t>
      </w:r>
    </w:p>
    <w:p w14:paraId="6ABBA211" w14:textId="7346579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За издавање решења из става </w:t>
      </w:r>
      <w:r w:rsidR="00224843" w:rsidRPr="00474DB7">
        <w:rPr>
          <w:rFonts w:ascii="Times New Roman" w:hAnsi="Times New Roman" w:cs="Times New Roman"/>
          <w:sz w:val="24"/>
          <w:szCs w:val="24"/>
        </w:rPr>
        <w:t>12</w:t>
      </w:r>
      <w:r w:rsidRPr="00474DB7">
        <w:rPr>
          <w:rFonts w:ascii="Times New Roman" w:hAnsi="Times New Roman" w:cs="Times New Roman"/>
          <w:strike/>
          <w:sz w:val="24"/>
          <w:szCs w:val="24"/>
        </w:rPr>
        <w:t>14</w:t>
      </w:r>
      <w:r w:rsidRPr="00474DB7">
        <w:rPr>
          <w:rFonts w:ascii="Times New Roman" w:hAnsi="Times New Roman" w:cs="Times New Roman"/>
          <w:sz w:val="24"/>
          <w:szCs w:val="24"/>
        </w:rPr>
        <w:t>. овог члана, подносилац захтева сноси трошкове плаћања републичке административне таксе.</w:t>
      </w:r>
    </w:p>
    <w:p w14:paraId="7753A0F3" w14:textId="67FA08F7" w:rsidR="006C25B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ближе прописује услове које мора да испуњава именовано тело за оцењивање усаглашености возила у односу на стручну оспособљеност запослених и других ангажованих лица, опрему, независност и непристрасност у односу на лица повезана са производом који је предмет оцењивања усаглашености, поступање са приговорима на рад и одлуке именованог тела, чување пословне тајне и осигурање од одговорности за штету, као и услове, поступак и начин вођења регистра издатих, одузетих, односно враћених ADR сертификата о одобрењу за возило.</w:t>
      </w:r>
    </w:p>
    <w:p w14:paraId="794A5EB2" w14:textId="1FF0E37B" w:rsidR="00D550D6" w:rsidRPr="00474DB7" w:rsidRDefault="00BB680C" w:rsidP="00785C4D">
      <w:pPr>
        <w:keepNext/>
        <w:spacing w:after="120"/>
        <w:jc w:val="center"/>
        <w:rPr>
          <w:rFonts w:ascii="Times New Roman" w:hAnsi="Times New Roman" w:cs="Times New Roman"/>
          <w:sz w:val="24"/>
          <w:szCs w:val="24"/>
        </w:rPr>
      </w:pPr>
      <w:r w:rsidRPr="00474DB7">
        <w:rPr>
          <w:rFonts w:ascii="Times New Roman" w:hAnsi="Times New Roman" w:cs="Times New Roman"/>
          <w:sz w:val="24"/>
          <w:szCs w:val="24"/>
        </w:rPr>
        <w:lastRenderedPageBreak/>
        <w:t>Сертификат о стручној оспособљености за возача возила за транспорт опасне робе</w:t>
      </w:r>
    </w:p>
    <w:p w14:paraId="351FCD2C" w14:textId="77777777" w:rsidR="00D550D6" w:rsidRPr="00474DB7" w:rsidRDefault="00BB680C" w:rsidP="00785C4D">
      <w:pPr>
        <w:keepNext/>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43.</w:t>
      </w:r>
    </w:p>
    <w:p w14:paraId="200EEA3A" w14:textId="7E36DA2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Учесник у транспорту дужан је да транспорт опасне робе повери возачу који има важећи сертификат о стручној оспособљености за возача возила за транспорт опасне робе (у даљем тексту: ADR сертификат за возача) у складу са ADR, који издаје министарство.</w:t>
      </w:r>
    </w:p>
    <w:p w14:paraId="773C735B" w14:textId="195CC02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ADR сертификат за возача је исправа која се издаје:</w:t>
      </w:r>
    </w:p>
    <w:p w14:paraId="6522646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након завршетка основног курса, под условом да је кандидат положио испит у складу са пододељком 8.2.2.7.1 ADR и прописом донетим на основу овог закона;</w:t>
      </w:r>
    </w:p>
    <w:p w14:paraId="7373282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ако је применљиво, након одслушаног специјалистичког курса који се односи на транспорт у цистернама или на транспорт материја или предмета Класе 1 ADR/RID/ADN или транспорт радиоактивних материја Класе 7 ADR/RID/ADN, или након стицања знања у складу са ADR, под условом да је кандидат положио испит у складу са пододељком 8.2.2.7.2 ADR и прописом донетим на основу овог закона;</w:t>
      </w:r>
    </w:p>
    <w:p w14:paraId="23D90EE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ако је применљиво, након одслушаног ограниченог основног курса или ограниченог специјалистичког курса за транспорт у цистернама, под условом да је кандидат положио испит у складу са пододељком 8.2.2.7.1. или пододељком 8.2.2.7.2. ADR и прописом донетим на основу овог закона, при чему на издатом сертификату мора јасно да буде наведен обим важности који је ограничен на одговарајућу опасну робу или одговарајућу класу.</w:t>
      </w:r>
    </w:p>
    <w:p w14:paraId="591CA0FB" w14:textId="1644368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ADR сертификат за возача се издаје са роком важења од пет година од дана када је ималац сертификата положио испит за први основни курс или испит за први свеобухватни (вишенаменски) курс.</w:t>
      </w:r>
    </w:p>
    <w:p w14:paraId="3A58B5D2" w14:textId="51EC2F1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издавању ADR сертификата за возача је коначно у управном поступку и против њега се може покренути управни спор.</w:t>
      </w:r>
    </w:p>
    <w:p w14:paraId="7843FDB2" w14:textId="6CD71D4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Кандидат за полагање испита за издавање ADR сертификата за возача сноси трошкове плаћања републичке административне таксе, коју је дужан да плати пре полагања испита.</w:t>
      </w:r>
    </w:p>
    <w:p w14:paraId="63688FA5" w14:textId="138A44A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Важење ADR сертификата за возача се продужава ако кандидат приложи доказ о похађању курса обнове знања у складу са 8.2.2.5 ADR и положи испит у складу са 8.2.2.7 ADR у следећим случајевима:</w:t>
      </w:r>
    </w:p>
    <w:p w14:paraId="3D5BA20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у периоду од 12 месеци пре престанка важења сертификата, када министарство издаје нови сертификат са роком важења од пет година, који почиње да тече од наредног дана од дана престанка важења претходног сертификата;</w:t>
      </w:r>
    </w:p>
    <w:p w14:paraId="7F64C94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у периоду дужем од 12 месеци пре престанка важења сертификата, када министарство издаје нови сертификат са роком важења од пет година, који почиње да тече од дана када је положен испит за обнову знања.</w:t>
      </w:r>
    </w:p>
    <w:p w14:paraId="5889981B" w14:textId="3A78358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Министар образује испитну комисију пред којом кандидат полаже испит из ст. 2. и 6. овог члана. </w:t>
      </w:r>
      <w:r w:rsidR="00335D12" w:rsidRPr="00474DB7">
        <w:rPr>
          <w:rFonts w:ascii="Times New Roman" w:hAnsi="Times New Roman" w:cs="Times New Roman"/>
          <w:sz w:val="24"/>
          <w:szCs w:val="24"/>
          <w:lang w:val="sr-Cyrl-RS"/>
        </w:rPr>
        <w:t>ЧЛАНОВИ КОМИСИЈЕ СУ ПРЕДСТАВНИЦИ МИНИСТАРСТВА КОЈИ ИМАЈУ ИСКУСТВО ОД ПЕТ ГОДИНА НА ПОСЛОВИМА ВЕЗАНИМ ЗА ТРАНСПОРТ ОПСАНЕ РОБЕ</w:t>
      </w:r>
      <w:r w:rsidR="00335D12" w:rsidRPr="00474DB7">
        <w:rPr>
          <w:rFonts w:ascii="Times New Roman" w:hAnsi="Times New Roman" w:cs="Times New Roman"/>
          <w:strike/>
          <w:sz w:val="24"/>
          <w:szCs w:val="24"/>
          <w:lang w:val="sr-Cyrl-RS"/>
        </w:rPr>
        <w:t xml:space="preserve">представнци </w:t>
      </w:r>
      <w:r w:rsidRPr="00474DB7">
        <w:rPr>
          <w:rFonts w:ascii="Times New Roman" w:hAnsi="Times New Roman" w:cs="Times New Roman"/>
          <w:strike/>
          <w:sz w:val="24"/>
          <w:szCs w:val="24"/>
        </w:rPr>
        <w:t>привредних друштава, односно других правних лица која поседују овлашћење за вршење стручне обуке кандидата за обављање послова возача возила за транспорт опасне робе не могу бити чланови испитне комисије</w:t>
      </w:r>
      <w:r w:rsidR="00335D12" w:rsidRPr="00474DB7">
        <w:rPr>
          <w:rFonts w:ascii="Times New Roman" w:hAnsi="Times New Roman" w:cs="Times New Roman"/>
          <w:sz w:val="24"/>
          <w:szCs w:val="24"/>
          <w:lang w:val="sr-Cyrl-RS"/>
        </w:rPr>
        <w:t xml:space="preserve">. ПРЕДСЕДНИКУ, ЧЛАНОВИМА И СЕКРЕТАРУ КОМИСИЈЕ, КАО И </w:t>
      </w:r>
      <w:r w:rsidR="00335D12" w:rsidRPr="00474DB7">
        <w:rPr>
          <w:rFonts w:ascii="Times New Roman" w:hAnsi="Times New Roman" w:cs="Times New Roman"/>
          <w:sz w:val="24"/>
          <w:szCs w:val="24"/>
          <w:lang w:val="sr-Cyrl-RS"/>
        </w:rPr>
        <w:lastRenderedPageBreak/>
        <w:t>ЊИХОВИМ ЗАМЕНИЦИМА ПРИПАДА НАКНАДА ЧИЈА СЕ ВИСИНА ОДРЕЂУЈЕ РЕШЕЊЕМ О ОБРАЗОВАЊУ КОМИСИЈЕ.</w:t>
      </w:r>
    </w:p>
    <w:p w14:paraId="319D2764" w14:textId="30A934E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се у року важења ADR сертификата за возача прошири обим важења сертификата, а ималац сертификата испуњава захтеве из пододељка 8.2.2.8.1 (b) и (c) ADR, рок важења новог сертификата остаје непромењен у односу на претходни сертификат. Ако је ималац ADR сертификата за возача положио испит за обнову знања, усавршавање важи до дана престанка важења новог сертификата.</w:t>
      </w:r>
    </w:p>
    <w:p w14:paraId="74FCEA29" w14:textId="665EA39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продужењу важења ADR сертификата за возача је коначно у управном поступку и против њега се може покренути управни спор.</w:t>
      </w:r>
    </w:p>
    <w:p w14:paraId="25B027FF" w14:textId="62AD98D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продужење важења ADR сертификата за возача подносилац захтева сноси трошкове плаћања републичке административне таксе.</w:t>
      </w:r>
    </w:p>
    <w:p w14:paraId="71FB3A46" w14:textId="38CC569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Захтев за издавање ADR сертификата за возача одбија се ако подносилац захтева не испуњава услове из става 2. овог члана.</w:t>
      </w:r>
    </w:p>
    <w:p w14:paraId="4DF78B10" w14:textId="12223EA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којим се одбија издавање ADR сертификата за возача из разлога наведених у ставу 11. овог члана, министарство доноси у року од 15 дана од дана подношења уредног захтева.</w:t>
      </w:r>
    </w:p>
    <w:p w14:paraId="2C9EB390" w14:textId="46C9C90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којим се одбија издавање ADR сертификата за возача је коначно у управном поступку и против њега се може покренути управни спор.</w:t>
      </w:r>
    </w:p>
    <w:p w14:paraId="5F5B717A" w14:textId="46312AB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може решењем да укине ADR сертификат за возача.</w:t>
      </w:r>
    </w:p>
    <w:p w14:paraId="521D512D" w14:textId="67418CC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укидању ADR сертификата за возача доноси се на захтев имаоца сертификата.</w:t>
      </w:r>
    </w:p>
    <w:p w14:paraId="49C00EDA" w14:textId="58C241E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укидању ADR сертификата за возача је коначно у управном поступку и против њега се може покренути управни спор.</w:t>
      </w:r>
    </w:p>
    <w:p w14:paraId="6806A36D" w14:textId="2F67EB3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возач пријави нестанак сертификата којем није истекао рок важења, може поднети захтев за издавање дупликата сертификата. Подносилац захтева сноси трошкове плаћања републичке административне таксе за издавање дупликата сертификата.</w:t>
      </w:r>
    </w:p>
    <w:p w14:paraId="61B86B75" w14:textId="40B6F60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садржину и образац ADR сертификата за возача у складу са захтевима из ADR, као и начин вођења и образац регистра издатих ADR сертификата за возача.</w:t>
      </w:r>
    </w:p>
    <w:p w14:paraId="7AFF3FB1" w14:textId="4608E64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услове, структуру и програм обуке за стицање ADR сертификата за возача, услове и начин за издавање одобрења за вршење обуке, као и услове, програм и начин полагања испита о стручној оспособљености за обављање послова возача</w:t>
      </w:r>
      <w:r w:rsidRPr="00474DB7">
        <w:rPr>
          <w:rFonts w:ascii="Times New Roman" w:hAnsi="Times New Roman" w:cs="Times New Roman"/>
          <w:i/>
          <w:sz w:val="24"/>
          <w:szCs w:val="24"/>
        </w:rPr>
        <w:t>.</w:t>
      </w:r>
    </w:p>
    <w:p w14:paraId="587A1897" w14:textId="5E76D7B5" w:rsidR="006C25B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Одобрење из става 19. овог члана је коначно у управном поступку и издаје се на период од најдуже пет година.</w:t>
      </w:r>
    </w:p>
    <w:p w14:paraId="0D904103" w14:textId="742C099F"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 xml:space="preserve">Поступање у случају </w:t>
      </w:r>
      <w:r w:rsidR="00335D12" w:rsidRPr="00474DB7">
        <w:rPr>
          <w:rFonts w:ascii="Times New Roman" w:hAnsi="Times New Roman" w:cs="Times New Roman"/>
          <w:sz w:val="24"/>
          <w:szCs w:val="24"/>
          <w:lang w:val="sr-Cyrl-RS"/>
        </w:rPr>
        <w:t>ВАНРЕДНОГ ДОГАЂАЈА</w:t>
      </w:r>
      <w:r w:rsidRPr="00474DB7">
        <w:rPr>
          <w:rFonts w:ascii="Times New Roman" w:hAnsi="Times New Roman" w:cs="Times New Roman"/>
          <w:strike/>
          <w:sz w:val="24"/>
          <w:szCs w:val="24"/>
        </w:rPr>
        <w:t>саобраћајне незгоде</w:t>
      </w:r>
    </w:p>
    <w:p w14:paraId="721ACE81"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45.</w:t>
      </w:r>
    </w:p>
    <w:p w14:paraId="09711078" w14:textId="57B67108" w:rsidR="00D550D6" w:rsidRPr="00474DB7" w:rsidRDefault="00335D12"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lang w:val="sr-Cyrl-RS"/>
        </w:rPr>
        <w:t>ЛИЦЕ</w:t>
      </w:r>
      <w:r w:rsidR="00BB680C" w:rsidRPr="00474DB7">
        <w:rPr>
          <w:rFonts w:ascii="Times New Roman" w:hAnsi="Times New Roman" w:cs="Times New Roman"/>
          <w:strike/>
          <w:sz w:val="24"/>
          <w:szCs w:val="24"/>
        </w:rPr>
        <w:t>Службено лице</w:t>
      </w:r>
      <w:r w:rsidR="00BB680C" w:rsidRPr="00474DB7">
        <w:rPr>
          <w:rFonts w:ascii="Times New Roman" w:hAnsi="Times New Roman" w:cs="Times New Roman"/>
          <w:sz w:val="24"/>
          <w:szCs w:val="24"/>
        </w:rPr>
        <w:t xml:space="preserve"> овлашћено да врши увиђај </w:t>
      </w:r>
      <w:r w:rsidRPr="00474DB7">
        <w:rPr>
          <w:rFonts w:ascii="Times New Roman" w:hAnsi="Times New Roman" w:cs="Times New Roman"/>
          <w:sz w:val="24"/>
          <w:szCs w:val="24"/>
          <w:lang w:val="sr-Cyrl-RS"/>
        </w:rPr>
        <w:t>ВАНРЕДНОГ ДОГАЂАЈА УКЉУЧУЈУЋИ И САОБРАЋАЈНЕ НЕЗГОДЕ</w:t>
      </w:r>
      <w:r w:rsidR="00BB680C" w:rsidRPr="00474DB7">
        <w:rPr>
          <w:rFonts w:ascii="Times New Roman" w:hAnsi="Times New Roman" w:cs="Times New Roman"/>
          <w:strike/>
          <w:sz w:val="24"/>
          <w:szCs w:val="24"/>
        </w:rPr>
        <w:t>саобраћајне незгоде</w:t>
      </w:r>
      <w:r w:rsidR="00BB680C" w:rsidRPr="00474DB7">
        <w:rPr>
          <w:rFonts w:ascii="Times New Roman" w:hAnsi="Times New Roman" w:cs="Times New Roman"/>
          <w:sz w:val="24"/>
          <w:szCs w:val="24"/>
        </w:rPr>
        <w:t xml:space="preserve"> у </w:t>
      </w:r>
      <w:r w:rsidRPr="00474DB7">
        <w:rPr>
          <w:rFonts w:ascii="Times New Roman" w:hAnsi="Times New Roman" w:cs="Times New Roman"/>
          <w:sz w:val="24"/>
          <w:szCs w:val="24"/>
          <w:lang w:val="sr-Cyrl-RS"/>
        </w:rPr>
        <w:t>КОМЕ</w:t>
      </w:r>
      <w:r w:rsidR="00BB680C" w:rsidRPr="00474DB7">
        <w:rPr>
          <w:rFonts w:ascii="Times New Roman" w:hAnsi="Times New Roman" w:cs="Times New Roman"/>
          <w:strike/>
          <w:sz w:val="24"/>
          <w:szCs w:val="24"/>
        </w:rPr>
        <w:t>којој</w:t>
      </w:r>
      <w:r w:rsidR="00BB680C" w:rsidRPr="00474DB7">
        <w:rPr>
          <w:rFonts w:ascii="Times New Roman" w:hAnsi="Times New Roman" w:cs="Times New Roman"/>
          <w:sz w:val="24"/>
          <w:szCs w:val="24"/>
        </w:rPr>
        <w:t xml:space="preserve"> је оштећено возило којим се превози опасна роба, одузима АDR сертификат о одобрењу за возило и доставља га </w:t>
      </w:r>
      <w:r w:rsidR="00BB680C" w:rsidRPr="00474DB7">
        <w:rPr>
          <w:rFonts w:ascii="Times New Roman" w:hAnsi="Times New Roman" w:cs="Times New Roman"/>
          <w:strike/>
          <w:sz w:val="24"/>
          <w:szCs w:val="24"/>
        </w:rPr>
        <w:t xml:space="preserve">са записником </w:t>
      </w:r>
      <w:r w:rsidR="00BB680C" w:rsidRPr="00474DB7">
        <w:rPr>
          <w:rFonts w:ascii="Times New Roman" w:hAnsi="Times New Roman" w:cs="Times New Roman"/>
          <w:sz w:val="24"/>
          <w:szCs w:val="24"/>
        </w:rPr>
        <w:t>министарству</w:t>
      </w:r>
      <w:r w:rsidRPr="00474DB7">
        <w:rPr>
          <w:rFonts w:ascii="Times New Roman" w:hAnsi="Times New Roman" w:cs="Times New Roman"/>
          <w:sz w:val="24"/>
          <w:szCs w:val="24"/>
          <w:lang w:val="sr-Cyrl-RS"/>
        </w:rPr>
        <w:t xml:space="preserve"> СА ИЗВЕШТАЈЕМ О НАСТАЛОМ ВАНРЕДНОМ ДОГАЂАЈУ</w:t>
      </w:r>
      <w:r w:rsidR="00BB680C" w:rsidRPr="00474DB7">
        <w:rPr>
          <w:rFonts w:ascii="Times New Roman" w:hAnsi="Times New Roman" w:cs="Times New Roman"/>
          <w:sz w:val="24"/>
          <w:szCs w:val="24"/>
        </w:rPr>
        <w:t>.</w:t>
      </w:r>
    </w:p>
    <w:p w14:paraId="51918AC2" w14:textId="0D1B1AF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Када се отклоне недостаци на возилу, што се потврђује извештајем о </w:t>
      </w:r>
      <w:r w:rsidR="00335D12" w:rsidRPr="00474DB7">
        <w:rPr>
          <w:rFonts w:ascii="Times New Roman" w:hAnsi="Times New Roman" w:cs="Times New Roman"/>
          <w:sz w:val="24"/>
          <w:szCs w:val="24"/>
          <w:lang w:val="sr-Cyrl-RS"/>
        </w:rPr>
        <w:t>КОНТРОЛИСАЊУ</w:t>
      </w:r>
      <w:r w:rsidRPr="00474DB7">
        <w:rPr>
          <w:rFonts w:ascii="Times New Roman" w:hAnsi="Times New Roman" w:cs="Times New Roman"/>
          <w:strike/>
          <w:sz w:val="24"/>
          <w:szCs w:val="24"/>
        </w:rPr>
        <w:t>испитивању</w:t>
      </w:r>
      <w:r w:rsidRPr="00474DB7">
        <w:rPr>
          <w:rFonts w:ascii="Times New Roman" w:hAnsi="Times New Roman" w:cs="Times New Roman"/>
          <w:sz w:val="24"/>
          <w:szCs w:val="24"/>
        </w:rPr>
        <w:t xml:space="preserve"> којим се потврђује да су испуњени захтеви АDR, који издаје </w:t>
      </w:r>
      <w:r w:rsidRPr="00474DB7">
        <w:rPr>
          <w:rFonts w:ascii="Times New Roman" w:hAnsi="Times New Roman" w:cs="Times New Roman"/>
          <w:sz w:val="24"/>
          <w:szCs w:val="24"/>
        </w:rPr>
        <w:lastRenderedPageBreak/>
        <w:t>именовано тело за оцењивање усаглашености возила за транспорт одређене опасне робе, министарство враћа АDR сертификат о одобрењу за возило учеснику у транспорту опасне робе.</w:t>
      </w:r>
    </w:p>
    <w:p w14:paraId="738CD463" w14:textId="63E583FD" w:rsidR="00850AC7" w:rsidRPr="00474DB7" w:rsidRDefault="00335D12"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УЧЕСНИК У ТРАНСПОРТУ У УНУТРАШЊЕМ ВОДНОМ САОБРАЋАЈУ ДУЖАН ЈЕ ДА У СЛУЧАЈУ ВАНРЕДНОГ ДОГАЂАЈА КОЈИ СЕ ДЕСИО У ТРАНСПОРТУ ОПАСНЕ РОБЕ ПОСТУПИ У СКЛАДУ СА ОДРЕДБАМА ADN, ОВОГ ЗАКОНА И ПРОПИСА ДОНЕТИХ НА ОСНОВУ ОВОГ ЗАКОНА.</w:t>
      </w:r>
    </w:p>
    <w:p w14:paraId="7CBCCFF9" w14:textId="77056516" w:rsidR="00850AC7" w:rsidRPr="00474DB7" w:rsidRDefault="00335D12"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ПОСТУПАЊЕ УЧЕСНИКА У ТРАНСПОРТУ У УНУТРАШЊЕМ ВОДНОМ САОБРАЋАЈУ У СЛУЧАЈУ ВАНРЕДНОГ ДОГАЂАЈА, КАО И МЕСТА И БЛИЖЕ УСЛОВЕ ПОД КОЈИМА МОЖЕ ДА СЕ УСИДРИ БРОД РАДИ ОТКЛАЊАЊА НЕДОСТАТАКА И ИСКЉУЧЕЊА ИЗ ПЛОВИДБЕ.</w:t>
      </w:r>
    </w:p>
    <w:p w14:paraId="57851309" w14:textId="491B806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случају отежаних услова саобраћаја возач је дужан да заустави возило, као и да га прописно обележи.</w:t>
      </w:r>
    </w:p>
    <w:p w14:paraId="3E0F3019" w14:textId="55671FBE" w:rsidR="006C25B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врсте отежаних услова саобраћаја у случају транспорта опасне робе у друмском саобраћају услед којих је обавезно принудно заустављање возила, као и начин обележавања принудно заустављеног возила.</w:t>
      </w:r>
    </w:p>
    <w:p w14:paraId="678087F4" w14:textId="5F0E2E32"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Контрола транспорта опасне робе на путу</w:t>
      </w:r>
    </w:p>
    <w:p w14:paraId="48EC9613"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46.</w:t>
      </w:r>
    </w:p>
    <w:p w14:paraId="37462919" w14:textId="7039B21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Транспорт опасне робе на путу контролише инспектор и/или полицијски службеник у редовној контроли учесника у друмском саобраћају у складу са овим законом.</w:t>
      </w:r>
    </w:p>
    <w:p w14:paraId="19A387E4" w14:textId="7072C03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Контрола из става 1. овог члана врши се на репрезентативном броју путева и пошиљака опасне робе које се превозе у друмском транспорту, док се субјекти контроле бирају случајним узорком</w:t>
      </w:r>
      <w:r w:rsidRPr="00474DB7">
        <w:rPr>
          <w:rFonts w:ascii="Times New Roman" w:hAnsi="Times New Roman" w:cs="Times New Roman"/>
          <w:i/>
          <w:sz w:val="24"/>
          <w:szCs w:val="24"/>
        </w:rPr>
        <w:t>.</w:t>
      </w:r>
    </w:p>
    <w:p w14:paraId="31A0E735" w14:textId="7D44513F"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Ако инспектор и/или полицијски службеник у поступку вршења контроле учесника у друмском саобраћају утврди неправилности код учесника у транспорту које би могле утицати на безбедност људи, имовине, односно заштиту животне средине, дужан је да тог учесника у транспорту искључи из саобраћаја, уз издавање возачу потврде о извршеној контроли транспорта опасне робе, и о томе одмах обавести министарство и надлежну службу за ванредне ситуације.</w:t>
      </w:r>
    </w:p>
    <w:p w14:paraId="20E8BC2E" w14:textId="1A4A293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Места која су одабрана за вршење контроле </w:t>
      </w:r>
      <w:r w:rsidR="00335D12" w:rsidRPr="00474DB7">
        <w:rPr>
          <w:rFonts w:ascii="Times New Roman" w:hAnsi="Times New Roman" w:cs="Times New Roman"/>
          <w:sz w:val="24"/>
          <w:szCs w:val="24"/>
          <w:lang w:val="sr-Cyrl-RS"/>
        </w:rPr>
        <w:t xml:space="preserve">ВОЗИЛА </w:t>
      </w:r>
      <w:r w:rsidRPr="00474DB7">
        <w:rPr>
          <w:rFonts w:ascii="Times New Roman" w:hAnsi="Times New Roman" w:cs="Times New Roman"/>
          <w:sz w:val="24"/>
          <w:szCs w:val="24"/>
        </w:rPr>
        <w:t xml:space="preserve">морају да омогуће усклађивање возила са прописима или, ако то инспектор и/или полицијски службеник који врши контролу сматра одговарајућим, њихово искључење из </w:t>
      </w:r>
      <w:r w:rsidR="00335D12" w:rsidRPr="00474DB7">
        <w:rPr>
          <w:rFonts w:ascii="Times New Roman" w:hAnsi="Times New Roman" w:cs="Times New Roman"/>
          <w:sz w:val="24"/>
          <w:szCs w:val="24"/>
          <w:lang w:val="sr-Cyrl-RS"/>
        </w:rPr>
        <w:t>САОБРАЋАЈА</w:t>
      </w:r>
      <w:r w:rsidRPr="00474DB7">
        <w:rPr>
          <w:rFonts w:ascii="Times New Roman" w:hAnsi="Times New Roman" w:cs="Times New Roman"/>
          <w:strike/>
          <w:sz w:val="24"/>
          <w:szCs w:val="24"/>
        </w:rPr>
        <w:t>превоза</w:t>
      </w:r>
      <w:r w:rsidRPr="00474DB7">
        <w:rPr>
          <w:rFonts w:ascii="Times New Roman" w:hAnsi="Times New Roman" w:cs="Times New Roman"/>
          <w:sz w:val="24"/>
          <w:szCs w:val="24"/>
        </w:rPr>
        <w:t xml:space="preserve"> на месту заустављања или на за ту сврху намењеном месту, под условом да се на тај начин не угрожава безбедност.</w:t>
      </w:r>
    </w:p>
    <w:p w14:paraId="1B87F473" w14:textId="424CD53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Узорак робе која се превози може се узети ради испитивања у овлашћеним лабораторијима, под условом да се на тај начин не угрожава безбедност.</w:t>
      </w:r>
    </w:p>
    <w:p w14:paraId="49B99B0C" w14:textId="39CEAA4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Контрола се може извршити и у просторијама учесника у транспорту опасне робе као превентивна мера или ако се током контроле на путу утврди да је извршен прекршај који угрожава безбедност транспорта опасне робе.</w:t>
      </w:r>
    </w:p>
    <w:p w14:paraId="707DE8D5" w14:textId="0C616EB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се утврди да је извршен прекршај, превозна радња ће се ускладити са одредбама ADR и овог закона пре него што роба напусти просторије учесника у транспорту опасне робе.</w:t>
      </w:r>
    </w:p>
    <w:p w14:paraId="295A2C8A" w14:textId="274D6CFF"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Искључење возила траје до престанка разлога за искључење.</w:t>
      </w:r>
    </w:p>
    <w:p w14:paraId="036B7909" w14:textId="10E5665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trike/>
          <w:sz w:val="24"/>
          <w:szCs w:val="24"/>
        </w:rPr>
        <w:lastRenderedPageBreak/>
        <w:t>Приликом искључења возила полицијски службеник предузима посебне мере и овлашћења у складу са прописима којима се уређује безбедност саобраћаја на путевима и контролисаном лицу над којим су предузете мере и овлашћења, уручује потврду о извршеној контроли транспорта опасне робе.</w:t>
      </w:r>
    </w:p>
    <w:p w14:paraId="554C9C57" w14:textId="48D28E03"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Инспектор на основу овог закона и прописа којима се уређује инспекцијски надзор потврђује да су отклоњени разлози за искључење.</w:t>
      </w:r>
    </w:p>
    <w:p w14:paraId="771699DB" w14:textId="29DEF89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Прекршаје који угрожавају безбедност транспорта опасне робе и које су на територији Републике Србије извршила возила из Европске уније или други учесници у транспорту опасне робе са седиштем у Европској унији, министарство без одлагања пријављује надлежним органима у држави чланици Европске уније у којој је возило регистровано или у којој се налази седиште учесника у транспорту опасне робе, уз захтев да надлежни органи те државе чланице Европске уније предузму одговарајуће мере против одговорног лица.</w:t>
      </w:r>
    </w:p>
    <w:p w14:paraId="3919681C" w14:textId="0A5B285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се на основу резултата контроле на путу која је обављена на возилу које је регистровано у држави чланици Европске уније основано сумња да су били извршени прекршаји који се због непостојања потребних података не могу утврдити током те контроле, министарство ће се обратити надлежном органу државе чланице Европске уније у којој је возило регистровано или у којој се налази седиште учесника у транспорту опасне робе ради предузимања потребних мера ради спровођења контроле у седишту учесника у транспорту опасне робе.</w:t>
      </w:r>
    </w:p>
    <w:p w14:paraId="1EBBD643" w14:textId="2737BEC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уз сагласност министра надлежног за унутрашње послове, одређује место на јавном путу и услове под којима могу да се паркирају возила за транспорт опасне робе ради отклањања недостатака, искључења из саобраћаја и контроле транспорта опасне робе, као и образац потврде о извршеној контроли транспорта опасне робе, односно образац извештаја о прекршајима и казнама који се подноси Европској комисији.</w:t>
      </w:r>
    </w:p>
    <w:p w14:paraId="4F75252F" w14:textId="14543D1C" w:rsidR="00EF36AC" w:rsidRPr="00474DB7" w:rsidRDefault="00335D12" w:rsidP="00AC1C8D">
      <w:pPr>
        <w:spacing w:after="150"/>
        <w:jc w:val="center"/>
        <w:rPr>
          <w:rFonts w:ascii="Times New Roman" w:hAnsi="Times New Roman" w:cs="Times New Roman"/>
          <w:sz w:val="24"/>
          <w:szCs w:val="24"/>
          <w:lang w:val="sr-Cyrl-RS"/>
        </w:rPr>
      </w:pPr>
      <w:r w:rsidRPr="00474DB7">
        <w:rPr>
          <w:rFonts w:ascii="Times New Roman" w:hAnsi="Times New Roman" w:cs="Times New Roman"/>
          <w:sz w:val="24"/>
          <w:szCs w:val="24"/>
          <w:lang w:val="sr-Cyrl-RS"/>
        </w:rPr>
        <w:t>ИСКЉУЧЕЊЕ ИЗ САОБРАЋАЈА ВОЗИЛА КОЈЕ ПРЕВОЗИ ОПАСНУ РОБУ</w:t>
      </w:r>
    </w:p>
    <w:p w14:paraId="15EAC948" w14:textId="1D70BC99" w:rsidR="00EF36AC" w:rsidRPr="00474DB7" w:rsidRDefault="00335D12" w:rsidP="00AC1C8D">
      <w:pPr>
        <w:spacing w:after="150"/>
        <w:jc w:val="center"/>
        <w:rPr>
          <w:rFonts w:ascii="Times New Roman" w:hAnsi="Times New Roman" w:cs="Times New Roman"/>
          <w:sz w:val="24"/>
          <w:szCs w:val="24"/>
          <w:lang w:val="sr-Cyrl-RS"/>
        </w:rPr>
      </w:pPr>
      <w:r w:rsidRPr="00474DB7">
        <w:rPr>
          <w:rFonts w:ascii="Times New Roman" w:hAnsi="Times New Roman" w:cs="Times New Roman"/>
          <w:sz w:val="24"/>
          <w:szCs w:val="24"/>
          <w:lang w:val="sr-Cyrl-RS"/>
        </w:rPr>
        <w:t>ЧЛАН 46А</w:t>
      </w:r>
    </w:p>
    <w:p w14:paraId="27A6F57C" w14:textId="209FB89C" w:rsidR="00EF36AC"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АКО ИНСПЕКТОР И/ИЛИ ПОЛИЦИЈСКИ СЛУЖБЕНИК У ПОСТУПКУ ВРШЕЊА КОНТРОЛЕ УЧЕСНИКА У ДРУМСКОМ САОБРАЋАЈУ УТВРДИ НЕПРАВИЛНОСТИ КОД УЧЕСНИКА У ТРАНСПОРТУ КОЈЕ БИ МОГЛЕ УТИЦАТИ НА БЕЗБЕДНОСТ ЉУДИ, ИМОВИНЕ, ОДНОСНО ЗАШТИТУ ЖИВОТНЕ СРЕДИНЕ, ДУЖАН ЈЕ ДА ТО ВОЗИЛО КОЈЕ ПРЕВОЗИ ОПАСНУ РОБУ ИСКЉУЧИ ИЗ САОБРАЋАЈА И ОДУЗМЕ РЕГИСТАРСКЕ ТАБЛИЦЕ, УЗ ИЗДАВАЊЕ ВОЗАЧУ ЛИСТЕ ЗА УТВРЂИВАЊЕ ПОВРЕДЕ ПРОПИСА У ДРУМСКОМ САОБРАЋАЈУ, И О ТОМЕ ОДМАХ ОБАВЕСТИ МИНИСТАРСТВО И ПОЛИЦИЈУ.</w:t>
      </w:r>
    </w:p>
    <w:p w14:paraId="206E3459" w14:textId="2A79EEFF" w:rsidR="00570859"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rPr>
        <w:t xml:space="preserve">ПРИЛИКОМ ИСКЉУЧЕЊА </w:t>
      </w:r>
      <w:r w:rsidRPr="00474DB7">
        <w:rPr>
          <w:rFonts w:ascii="Times New Roman" w:hAnsi="Times New Roman" w:cs="Times New Roman"/>
          <w:sz w:val="24"/>
          <w:szCs w:val="24"/>
          <w:lang w:val="sr-Cyrl-RS"/>
        </w:rPr>
        <w:t>ВОЗИЛА КОЈЕ ПРЕВОЗИ ОПАСНУ РОБУ</w:t>
      </w:r>
      <w:r w:rsidRPr="00474DB7">
        <w:rPr>
          <w:rFonts w:ascii="Times New Roman" w:hAnsi="Times New Roman" w:cs="Times New Roman"/>
          <w:sz w:val="24"/>
          <w:szCs w:val="24"/>
        </w:rPr>
        <w:t xml:space="preserve"> ПОЛИЦИЈСКИ СЛУЖБЕНИК ПРЕДУЗИМА ПОСЕБНЕ МЕРЕ И ОВЛАШЋЕЊА У СКЛАДУ СА ПРОПИСИМА КОЈИМА СЕ УРЕЂУЈЕ БЕЗБЕДНОСТ САОБРАЋАЈА НА ПУТЕВИМА</w:t>
      </w:r>
      <w:r w:rsidRPr="00474DB7">
        <w:rPr>
          <w:rFonts w:ascii="Times New Roman" w:hAnsi="Times New Roman" w:cs="Times New Roman"/>
          <w:sz w:val="24"/>
          <w:szCs w:val="24"/>
          <w:lang w:val="sr-Cyrl-RS"/>
        </w:rPr>
        <w:t>.</w:t>
      </w:r>
    </w:p>
    <w:p w14:paraId="3AF9301F" w14:textId="22D27A90" w:rsidR="00570859"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ИНСПЕКТОР И/ИЛИ ПОЛИЦИЈСКИ СЛУЖБЕНИК МОЖЕ УЗ ПРАТЊУ УПУТИТИ ВОЗИЛО КОЈЕ ПРЕВОЗИ ОПАСНУ РОБУ ДО МЕСТА ГДЕ СЕ ВОЗИЛО МОЖЕ БЕЗБЕДНО ПАРКИРАТИ.</w:t>
      </w:r>
    </w:p>
    <w:p w14:paraId="7FFE5C0F" w14:textId="7FB4BC8D" w:rsidR="00570859"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У СКЛАДУ СА ADR ИНСПЕКТОР И/ИЛИ ПОЛИЦИЈСКИ СЛУЖБЕНИК МОЖЕ НАЛОЖИТИ НАДЗОР НАД ВОЗИЛОМ КОЈЕ ЈЕ ИСКЉУЧЕНО ИЗ САОБРАЋАЈА.</w:t>
      </w:r>
    </w:p>
    <w:p w14:paraId="27BBC1B6" w14:textId="53B2700C" w:rsidR="00570859"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ИСКЉУЧЕЊЕ ВОЗИЛА ТРАЈЕ ДО ПРЕСТАНКА РАЗЛОГА ЗА ИСКЉУЧЕЊЕ.</w:t>
      </w:r>
    </w:p>
    <w:p w14:paraId="58D613A0" w14:textId="7F815BE4" w:rsidR="00570859" w:rsidRPr="00474DB7" w:rsidRDefault="00335D12"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ИНСПЕКТОР НА ОСНОВУ ОВОГ ЗАКОНА И ПРОПИСА КОЈИМА СЕ УРЕЂУЈЕ ИНСПЕКЦИЈСКИ НАДЗОР ПОТВРЂУЈЕ ДА СУ ОТКЛОЊЕНИ РАЗЛОЗИ ЗА ИСКЉУЧЕЊЕ.</w:t>
      </w:r>
    </w:p>
    <w:p w14:paraId="4CD1CC5E"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lastRenderedPageBreak/>
        <w:t>II. ТРАНСПОРТ ОПАСНЕ РОБЕ У ЖЕЛЕЗНИЧКОМ САОБРАЋАЈУ</w:t>
      </w:r>
    </w:p>
    <w:p w14:paraId="279A11E9"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50.</w:t>
      </w:r>
    </w:p>
    <w:p w14:paraId="5CADD05D" w14:textId="20AF2A5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Опасна роба у железничком саобраћају може да се превози колима која имају дозволу за коришћење.</w:t>
      </w:r>
    </w:p>
    <w:p w14:paraId="131F6CE2" w14:textId="7AF951C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Дозволу за коришћење из става 1. овог члана издаје Дирекција за железнице</w:t>
      </w:r>
      <w:r w:rsidRPr="00474DB7">
        <w:rPr>
          <w:rFonts w:ascii="Times New Roman" w:hAnsi="Times New Roman" w:cs="Times New Roman"/>
          <w:strike/>
          <w:sz w:val="24"/>
          <w:szCs w:val="24"/>
        </w:rPr>
        <w:t>, након што утврди да кола, поред услова прописаних законом којим се уређује безбедност и</w:t>
      </w:r>
      <w:r w:rsidRPr="00474DB7">
        <w:rPr>
          <w:rFonts w:ascii="Times New Roman" w:hAnsi="Times New Roman" w:cs="Times New Roman"/>
          <w:sz w:val="24"/>
          <w:szCs w:val="24"/>
        </w:rPr>
        <w:t xml:space="preserve"> </w:t>
      </w:r>
      <w:r w:rsidR="008F44E3" w:rsidRPr="00474DB7">
        <w:rPr>
          <w:rFonts w:ascii="Times New Roman" w:hAnsi="Times New Roman" w:cs="Times New Roman"/>
          <w:sz w:val="24"/>
          <w:szCs w:val="24"/>
          <w:lang w:val="sr-Cyrl-RS"/>
        </w:rPr>
        <w:t xml:space="preserve">ПРЕМА ЗАКОНУ КОЈИМ СЕ УРЕЂУЈЕ </w:t>
      </w:r>
      <w:r w:rsidRPr="00474DB7">
        <w:rPr>
          <w:rFonts w:ascii="Times New Roman" w:hAnsi="Times New Roman" w:cs="Times New Roman"/>
          <w:sz w:val="24"/>
          <w:szCs w:val="24"/>
        </w:rPr>
        <w:t xml:space="preserve">интероперабилност </w:t>
      </w:r>
      <w:r w:rsidRPr="00474DB7">
        <w:rPr>
          <w:rFonts w:ascii="Times New Roman" w:hAnsi="Times New Roman" w:cs="Times New Roman"/>
          <w:strike/>
          <w:sz w:val="24"/>
          <w:szCs w:val="24"/>
        </w:rPr>
        <w:t>железнице</w:t>
      </w:r>
      <w:r w:rsidR="008F44E3" w:rsidRPr="00474DB7">
        <w:rPr>
          <w:rFonts w:ascii="Times New Roman" w:hAnsi="Times New Roman" w:cs="Times New Roman"/>
          <w:sz w:val="24"/>
          <w:szCs w:val="24"/>
          <w:lang w:val="sr-Cyrl-RS"/>
        </w:rPr>
        <w:t>ЖЕЛЕЗНИЧКОГ СИСТЕМА. ДОКУМЕНТАЦИЈА НА ОСНОВУ КОЈЕ СЕ ИЗДАЈЕ ДОЗВОЛА САДРЖИ</w:t>
      </w:r>
      <w:r w:rsidRPr="00474DB7">
        <w:rPr>
          <w:rFonts w:ascii="Times New Roman" w:hAnsi="Times New Roman" w:cs="Times New Roman"/>
          <w:strike/>
          <w:sz w:val="24"/>
          <w:szCs w:val="24"/>
        </w:rPr>
        <w:t>, поседују</w:t>
      </w:r>
      <w:r w:rsidRPr="00474DB7">
        <w:rPr>
          <w:rFonts w:ascii="Times New Roman" w:hAnsi="Times New Roman" w:cs="Times New Roman"/>
          <w:sz w:val="24"/>
          <w:szCs w:val="24"/>
        </w:rPr>
        <w:t xml:space="preserve"> </w:t>
      </w:r>
      <w:r w:rsidR="008F44E3" w:rsidRPr="00474DB7">
        <w:rPr>
          <w:rFonts w:ascii="Times New Roman" w:hAnsi="Times New Roman" w:cs="Times New Roman"/>
          <w:sz w:val="24"/>
          <w:szCs w:val="24"/>
          <w:lang w:val="sr-Cyrl-RS"/>
        </w:rPr>
        <w:t xml:space="preserve">И </w:t>
      </w:r>
      <w:r w:rsidRPr="00474DB7">
        <w:rPr>
          <w:rFonts w:ascii="Times New Roman" w:hAnsi="Times New Roman" w:cs="Times New Roman"/>
          <w:sz w:val="24"/>
          <w:szCs w:val="24"/>
        </w:rPr>
        <w:t>исправу о усаглашености са захтевима RID коју издаје именовано тело из чл. 12–15. овог закона.</w:t>
      </w:r>
    </w:p>
    <w:p w14:paraId="37A0DF90" w14:textId="49C251BF"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Утовар, истовар, односно претовар опасне робе може да се обавља само на местима која испуњавају прописане услове.</w:t>
      </w:r>
    </w:p>
    <w:p w14:paraId="23E27CEA" w14:textId="3EC6F74F" w:rsidR="006C25B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Министар ближе прописује услове за места на којима се врши утовар, истовар, односно претовар опасне робе у железничком саобраћају.</w:t>
      </w:r>
    </w:p>
    <w:p w14:paraId="6CBE8A03" w14:textId="67B4F331"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53.</w:t>
      </w:r>
    </w:p>
    <w:p w14:paraId="64C181E2" w14:textId="720A734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 захтеве који нису уређени овим законом у односу на класификацију, листу опасне робе и изузетке који се односе на опасну робу паковану у ограниченим количинама, процедуре отпремања, као и захтеве у односу на услове транспорта, утовара, истовара и руковања, посаду кола, опрему, радње и документацију, производњу и одобравање кола, примењују се одредбе RID и других прописа којима се уређује транспорт у железничком саобраћају.</w:t>
      </w:r>
    </w:p>
    <w:p w14:paraId="6EA0B169" w14:textId="15F4717D"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z w:val="24"/>
          <w:szCs w:val="24"/>
        </w:rPr>
        <w:t>Министар прописује начин транспорта и обавезно оперативно праћење опасне робе у железничком саобраћају</w:t>
      </w:r>
      <w:r w:rsidRPr="00474DB7">
        <w:rPr>
          <w:rFonts w:ascii="Times New Roman" w:hAnsi="Times New Roman" w:cs="Times New Roman"/>
          <w:strike/>
          <w:sz w:val="24"/>
          <w:szCs w:val="24"/>
        </w:rPr>
        <w:t xml:space="preserve"> и поступање учесника у транспорту опасне робе у железничком саобраћају у ванредним догађајима.</w:t>
      </w:r>
    </w:p>
    <w:p w14:paraId="25C30215" w14:textId="5DB2790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садржину интерног плана за хитне интервенције у ранжирним станицама</w:t>
      </w:r>
      <w:r w:rsidRPr="00474DB7">
        <w:rPr>
          <w:rFonts w:ascii="Times New Roman" w:hAnsi="Times New Roman" w:cs="Times New Roman"/>
          <w:strike/>
          <w:sz w:val="24"/>
          <w:szCs w:val="24"/>
        </w:rPr>
        <w:t>, тунелима и на мостовима</w:t>
      </w:r>
      <w:r w:rsidRPr="00474DB7">
        <w:rPr>
          <w:rFonts w:ascii="Times New Roman" w:hAnsi="Times New Roman" w:cs="Times New Roman"/>
          <w:sz w:val="24"/>
          <w:szCs w:val="24"/>
        </w:rPr>
        <w:t>.</w:t>
      </w:r>
    </w:p>
    <w:p w14:paraId="453399B3"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III. ТРАНСПОРТ ОПАСНЕ РОБЕ У УНУТРАШЊЕМ ВОДНОМ САОБРАЋАЈУ</w:t>
      </w:r>
    </w:p>
    <w:p w14:paraId="679C3919"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ADN сертификат о одобрењу за брод</w:t>
      </w:r>
    </w:p>
    <w:p w14:paraId="6F476273"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54.</w:t>
      </w:r>
    </w:p>
    <w:p w14:paraId="2098C4F9" w14:textId="22DA4A0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унутрашњем водном саобраћају опасна роба се превози бродом, односно танкером који има одговарајућу исправу за транспорт опасне робе, и то:</w:t>
      </w:r>
    </w:p>
    <w:p w14:paraId="1FC94D3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сертификат о одобрењу за брод који превози суви расути терет;</w:t>
      </w:r>
    </w:p>
    <w:p w14:paraId="08A3F8C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привремени сертификат о одобрењу за брод који превози суви расути терет;</w:t>
      </w:r>
    </w:p>
    <w:p w14:paraId="158B637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сертификат о одобрењу за танкер;</w:t>
      </w:r>
    </w:p>
    <w:p w14:paraId="1F7404D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привремени сертификат о одобрењу за танкер.</w:t>
      </w:r>
    </w:p>
    <w:p w14:paraId="40EB0E9D" w14:textId="2B57B14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Сертификат о одобрењу за брод који превози суви расути терет, односно за танкер, као и привремени сертификат о одобрењу за брод који превози суви расути терет, односно за танкер (у даљем тексту: ADN сертификат о одобрењу за брод) </w:t>
      </w:r>
      <w:r w:rsidRPr="00474DB7">
        <w:rPr>
          <w:rFonts w:ascii="Times New Roman" w:hAnsi="Times New Roman" w:cs="Times New Roman"/>
          <w:strike/>
          <w:sz w:val="24"/>
          <w:szCs w:val="24"/>
        </w:rPr>
        <w:t>издају</w:t>
      </w:r>
      <w:r w:rsidR="008F44E3" w:rsidRPr="00474DB7">
        <w:rPr>
          <w:rFonts w:ascii="Times New Roman" w:hAnsi="Times New Roman" w:cs="Times New Roman"/>
          <w:sz w:val="24"/>
          <w:szCs w:val="24"/>
          <w:lang w:val="sr-Cyrl-RS"/>
        </w:rPr>
        <w:t>ИЗДАЈЕ</w:t>
      </w:r>
      <w:r w:rsidRPr="00474DB7">
        <w:rPr>
          <w:rFonts w:ascii="Times New Roman" w:hAnsi="Times New Roman" w:cs="Times New Roman"/>
          <w:sz w:val="24"/>
          <w:szCs w:val="24"/>
        </w:rPr>
        <w:t xml:space="preserve"> се након спроведеног поступка </w:t>
      </w:r>
      <w:r w:rsidR="008F44E3" w:rsidRPr="00474DB7">
        <w:rPr>
          <w:rFonts w:ascii="Times New Roman" w:hAnsi="Times New Roman" w:cs="Times New Roman"/>
          <w:sz w:val="24"/>
          <w:szCs w:val="24"/>
        </w:rPr>
        <w:t>КОНТРОЛИСАЊА</w:t>
      </w:r>
      <w:r w:rsidRPr="00474DB7">
        <w:rPr>
          <w:rFonts w:ascii="Times New Roman" w:hAnsi="Times New Roman" w:cs="Times New Roman"/>
          <w:strike/>
          <w:sz w:val="24"/>
          <w:szCs w:val="24"/>
        </w:rPr>
        <w:t>оцењивања усаглашености</w:t>
      </w:r>
      <w:r w:rsidRPr="00474DB7">
        <w:rPr>
          <w:rFonts w:ascii="Times New Roman" w:hAnsi="Times New Roman" w:cs="Times New Roman"/>
          <w:sz w:val="24"/>
          <w:szCs w:val="24"/>
        </w:rPr>
        <w:t xml:space="preserve"> брода у складу са захтевима ADN и њим</w:t>
      </w:r>
      <w:r w:rsidRPr="00474DB7">
        <w:rPr>
          <w:rFonts w:ascii="Times New Roman" w:hAnsi="Times New Roman" w:cs="Times New Roman"/>
          <w:strike/>
          <w:sz w:val="24"/>
          <w:szCs w:val="24"/>
        </w:rPr>
        <w:t>а</w:t>
      </w:r>
      <w:r w:rsidRPr="00474DB7">
        <w:rPr>
          <w:rFonts w:ascii="Times New Roman" w:hAnsi="Times New Roman" w:cs="Times New Roman"/>
          <w:sz w:val="24"/>
          <w:szCs w:val="24"/>
        </w:rPr>
        <w:t xml:space="preserve"> се потврђује да је на броду извршена контрола и да има конструкцију и опрему која је у складу са примењивим прописима дела 9 ADN.</w:t>
      </w:r>
    </w:p>
    <w:p w14:paraId="149C7AB3" w14:textId="5E381754"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Оцењивање усаглашености брода у складу са захтевима ADN, врши Управа.</w:t>
      </w:r>
    </w:p>
    <w:p w14:paraId="521BDA73" w14:textId="38995DB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За потребе Управе, техничку процену која обухвата испитивање, односно контролисање брода у складу са захтевима ADN, може да врши и признато класификационо друштво</w:t>
      </w:r>
      <w:r w:rsidRPr="00474DB7">
        <w:rPr>
          <w:rFonts w:ascii="Times New Roman" w:hAnsi="Times New Roman" w:cs="Times New Roman"/>
          <w:strike/>
          <w:sz w:val="24"/>
          <w:szCs w:val="24"/>
        </w:rPr>
        <w:t>, односно тело за оцењивање усаглашености које је овлашћено од стране Управе</w:t>
      </w:r>
      <w:r w:rsidRPr="00474DB7">
        <w:rPr>
          <w:rFonts w:ascii="Times New Roman" w:hAnsi="Times New Roman" w:cs="Times New Roman"/>
          <w:sz w:val="24"/>
          <w:szCs w:val="24"/>
        </w:rPr>
        <w:t>.</w:t>
      </w:r>
    </w:p>
    <w:p w14:paraId="11985B2D" w14:textId="217A10A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у поступку издавања АDN сертификата о одобрењу за брод подносилац захтева за издавање сертификата достави Управи извештај о извршеном контролисању који је броду издат од стране признатог класификационог друштва</w:t>
      </w:r>
      <w:r w:rsidRPr="00474DB7">
        <w:rPr>
          <w:rFonts w:ascii="Times New Roman" w:hAnsi="Times New Roman" w:cs="Times New Roman"/>
          <w:strike/>
          <w:sz w:val="24"/>
          <w:szCs w:val="24"/>
        </w:rPr>
        <w:t>, односно овлашћеног тела за оцењивање усаглашености брода за превоз опасне робе, а</w:t>
      </w:r>
      <w:r w:rsidRPr="00474DB7">
        <w:rPr>
          <w:rFonts w:ascii="Times New Roman" w:hAnsi="Times New Roman" w:cs="Times New Roman"/>
          <w:sz w:val="24"/>
          <w:szCs w:val="24"/>
        </w:rPr>
        <w:t xml:space="preserve"> којим се потврђује да брод делимично или у потпуности испуњава захтеве АDN, Управа је дужна да прихвати тај извештај и изда АDN сертификат о одобрењу за брод.</w:t>
      </w:r>
    </w:p>
    <w:p w14:paraId="1CEE8852" w14:textId="3E28EB2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Извештај из става </w:t>
      </w:r>
      <w:r w:rsidR="00224843" w:rsidRPr="00474DB7">
        <w:rPr>
          <w:rFonts w:ascii="Times New Roman" w:hAnsi="Times New Roman" w:cs="Times New Roman"/>
          <w:sz w:val="24"/>
          <w:szCs w:val="24"/>
        </w:rPr>
        <w:t>4</w:t>
      </w:r>
      <w:r w:rsidRPr="00474DB7">
        <w:rPr>
          <w:rFonts w:ascii="Times New Roman" w:hAnsi="Times New Roman" w:cs="Times New Roman"/>
          <w:strike/>
          <w:sz w:val="24"/>
          <w:szCs w:val="24"/>
        </w:rPr>
        <w:t>5</w:t>
      </w:r>
      <w:r w:rsidRPr="00474DB7">
        <w:rPr>
          <w:rFonts w:ascii="Times New Roman" w:hAnsi="Times New Roman" w:cs="Times New Roman"/>
          <w:sz w:val="24"/>
          <w:szCs w:val="24"/>
        </w:rPr>
        <w:t>. овог члана садржи све податке који су неопходни за издавање АDN сертификата о одобрењу за брод.</w:t>
      </w:r>
    </w:p>
    <w:p w14:paraId="05F06365" w14:textId="5DDC8FF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Након спроведеног поступка </w:t>
      </w:r>
      <w:r w:rsidRPr="00474DB7">
        <w:rPr>
          <w:rFonts w:ascii="Times New Roman" w:hAnsi="Times New Roman" w:cs="Times New Roman"/>
          <w:strike/>
          <w:sz w:val="24"/>
          <w:szCs w:val="24"/>
        </w:rPr>
        <w:t xml:space="preserve">оцењивања усаглашености брода </w:t>
      </w:r>
      <w:r w:rsidRPr="00474DB7">
        <w:rPr>
          <w:rFonts w:ascii="Times New Roman" w:hAnsi="Times New Roman" w:cs="Times New Roman"/>
          <w:sz w:val="24"/>
          <w:szCs w:val="24"/>
        </w:rPr>
        <w:t xml:space="preserve">у складу са ст. </w:t>
      </w:r>
      <w:r w:rsidR="00224843" w:rsidRPr="00474DB7">
        <w:rPr>
          <w:rFonts w:ascii="Times New Roman" w:hAnsi="Times New Roman" w:cs="Times New Roman"/>
          <w:sz w:val="24"/>
          <w:szCs w:val="24"/>
        </w:rPr>
        <w:t xml:space="preserve">4. И </w:t>
      </w:r>
      <w:r w:rsidR="00224843" w:rsidRPr="00474DB7">
        <w:rPr>
          <w:rFonts w:ascii="Times New Roman" w:hAnsi="Times New Roman" w:cs="Times New Roman"/>
          <w:sz w:val="24"/>
          <w:szCs w:val="24"/>
          <w:lang w:val="sr-Cyrl-RS"/>
        </w:rPr>
        <w:t>5</w:t>
      </w:r>
      <w:r w:rsidRPr="00474DB7">
        <w:rPr>
          <w:rFonts w:ascii="Times New Roman" w:hAnsi="Times New Roman" w:cs="Times New Roman"/>
          <w:strike/>
          <w:sz w:val="24"/>
          <w:szCs w:val="24"/>
        </w:rPr>
        <w:t>3–6</w:t>
      </w:r>
      <w:r w:rsidRPr="00474DB7">
        <w:rPr>
          <w:rFonts w:ascii="Times New Roman" w:hAnsi="Times New Roman" w:cs="Times New Roman"/>
          <w:sz w:val="24"/>
          <w:szCs w:val="24"/>
        </w:rPr>
        <w:t>. овог члана и захтевима ADN</w:t>
      </w:r>
      <w:r w:rsidRPr="00474DB7">
        <w:rPr>
          <w:rFonts w:ascii="Times New Roman" w:hAnsi="Times New Roman" w:cs="Times New Roman"/>
          <w:strike/>
          <w:sz w:val="24"/>
          <w:szCs w:val="24"/>
        </w:rPr>
        <w:t>-а</w:t>
      </w:r>
      <w:r w:rsidRPr="00474DB7">
        <w:rPr>
          <w:rFonts w:ascii="Times New Roman" w:hAnsi="Times New Roman" w:cs="Times New Roman"/>
          <w:sz w:val="24"/>
          <w:szCs w:val="24"/>
        </w:rPr>
        <w:t>, Управа издаје ADN сертификат о одобрењу за брод.</w:t>
      </w:r>
    </w:p>
    <w:p w14:paraId="7221D69B" w14:textId="6150526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ADN сертификат о одобрењу за брод издаје се са роком важења од пет година.</w:t>
      </w:r>
    </w:p>
    <w:p w14:paraId="1732EC00" w14:textId="1B066E8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Продужење важности ADN сертификата о одобрењу за брод врши Управа, на основу извештаја о извршеном контролисању које врши Управа или признато класификационо друштво</w:t>
      </w:r>
      <w:r w:rsidRPr="00474DB7">
        <w:rPr>
          <w:rFonts w:ascii="Times New Roman" w:hAnsi="Times New Roman" w:cs="Times New Roman"/>
          <w:strike/>
          <w:sz w:val="24"/>
          <w:szCs w:val="24"/>
        </w:rPr>
        <w:t>, односно овлашћено тело за оцењивање усаглашености брода за транспорт опасне робе</w:t>
      </w:r>
      <w:r w:rsidRPr="00474DB7">
        <w:rPr>
          <w:rFonts w:ascii="Times New Roman" w:hAnsi="Times New Roman" w:cs="Times New Roman"/>
          <w:sz w:val="24"/>
          <w:szCs w:val="24"/>
        </w:rPr>
        <w:t>.</w:t>
      </w:r>
    </w:p>
    <w:p w14:paraId="179480DD" w14:textId="50FDF7D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Ако признато класификационо друштво </w:t>
      </w:r>
      <w:r w:rsidRPr="00474DB7">
        <w:rPr>
          <w:rFonts w:ascii="Times New Roman" w:hAnsi="Times New Roman" w:cs="Times New Roman"/>
          <w:strike/>
          <w:sz w:val="24"/>
          <w:szCs w:val="24"/>
        </w:rPr>
        <w:t xml:space="preserve">или овлашћено тело </w:t>
      </w:r>
      <w:r w:rsidRPr="00474DB7">
        <w:rPr>
          <w:rFonts w:ascii="Times New Roman" w:hAnsi="Times New Roman" w:cs="Times New Roman"/>
          <w:sz w:val="24"/>
          <w:szCs w:val="24"/>
        </w:rPr>
        <w:t>у току контроле утврди да је брод или његова опрема претрпела озбиљна оштећења или утврди недостатке који утичу на способност брода за пловидбу у транспорту опасне робе, који могу да угрозе безбедност лица на броду или безбедност саме пловидбе, или представљају опасност по животну средину, дужно је да о томе без одлагања обавести Управу која одлучује о одузимању ADN сертификата о одобрењу за брод.</w:t>
      </w:r>
    </w:p>
    <w:p w14:paraId="37204EFD" w14:textId="71EA7EB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Ако признато класификационо друштво </w:t>
      </w:r>
      <w:r w:rsidRPr="00474DB7">
        <w:rPr>
          <w:rFonts w:ascii="Times New Roman" w:hAnsi="Times New Roman" w:cs="Times New Roman"/>
          <w:strike/>
          <w:sz w:val="24"/>
          <w:szCs w:val="24"/>
        </w:rPr>
        <w:t xml:space="preserve">или овлашћено тело </w:t>
      </w:r>
      <w:r w:rsidRPr="00474DB7">
        <w:rPr>
          <w:rFonts w:ascii="Times New Roman" w:hAnsi="Times New Roman" w:cs="Times New Roman"/>
          <w:sz w:val="24"/>
          <w:szCs w:val="24"/>
        </w:rPr>
        <w:t xml:space="preserve">у току контроле утврди да су отклоњена оштећења и недостаци из става </w:t>
      </w:r>
      <w:r w:rsidR="00C14EA3" w:rsidRPr="00474DB7">
        <w:rPr>
          <w:rFonts w:ascii="Times New Roman" w:hAnsi="Times New Roman" w:cs="Times New Roman"/>
          <w:sz w:val="24"/>
          <w:szCs w:val="24"/>
          <w:lang w:val="sr-Cyrl-RS"/>
        </w:rPr>
        <w:t>9</w:t>
      </w:r>
      <w:r w:rsidRPr="00474DB7">
        <w:rPr>
          <w:rFonts w:ascii="Times New Roman" w:hAnsi="Times New Roman" w:cs="Times New Roman"/>
          <w:strike/>
          <w:sz w:val="24"/>
          <w:szCs w:val="24"/>
        </w:rPr>
        <w:t>10</w:t>
      </w:r>
      <w:r w:rsidRPr="00474DB7">
        <w:rPr>
          <w:rFonts w:ascii="Times New Roman" w:hAnsi="Times New Roman" w:cs="Times New Roman"/>
          <w:sz w:val="24"/>
          <w:szCs w:val="24"/>
        </w:rPr>
        <w:t>. овог члана, Управа је дужна да врати ADN сертификат о одобрењу за брод власнику брода или његовом овлашћеном представнику.</w:t>
      </w:r>
    </w:p>
    <w:p w14:paraId="6D831C4B" w14:textId="107DF80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ADN сертификат о одобрењу за брод којим је потврђено да су испуњени захтеви ADN, а који је издат у другој држави страни уговорници ADN, важи у Републици Србији.</w:t>
      </w:r>
    </w:p>
    <w:p w14:paraId="59E16806" w14:textId="39972AA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бродове танкере који немају ADN сертификат о одобрењу за брод, Управа може да изда привремени ADN сертификат о одобрењу за брод са ограниченим роком важења у следећим случајевима, и под следећим условима:</w:t>
      </w:r>
    </w:p>
    <w:p w14:paraId="376094E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ако брод испуњава захтеве ADN, али ADN сертификат о одобрењу за брод није могао да буде на време издат, привремени ADN сертификат о одобрењу за брод важи за одређени временски период, али не дуже од три месеца;</w:t>
      </w:r>
    </w:p>
    <w:p w14:paraId="0F3D633F" w14:textId="670B869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ако брод не испуњава све захтеве ADN након претрпљене штете, привремени ADN сертификат о одобрењу за брод издаје се само за једну пловидбу и за посебну опасну робу.</w:t>
      </w:r>
    </w:p>
    <w:p w14:paraId="41152EFE" w14:textId="052A53D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Управа ће одузети ADN сертификат о одобрењу за брод ако се брод не одржава на прописан начин или ако конструкција брода или његова опрема више нису у складу са одредбама ADN.</w:t>
      </w:r>
    </w:p>
    <w:p w14:paraId="64B8AE92" w14:textId="01D580A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Управа води регистар издатих и одузетих ADN сертификата о одобрењу за брод.</w:t>
      </w:r>
    </w:p>
    <w:p w14:paraId="1C0E1140" w14:textId="7A11134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ADN сертификата о одобрењу за брод, на броду морају да се налазе и друга документа у складу са пододељцима 8.1.2.1–8.1.2.3 ADN.</w:t>
      </w:r>
    </w:p>
    <w:p w14:paraId="62B8818A" w14:textId="4F01C56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Министар прописује начин вођења и образац регистра издатих и одузетих ADN сертификата о одобрењу за брод.</w:t>
      </w:r>
    </w:p>
    <w:p w14:paraId="5B4E7B4D" w14:textId="4418FCA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За </w:t>
      </w:r>
      <w:r w:rsidRPr="00474DB7">
        <w:rPr>
          <w:rFonts w:ascii="Times New Roman" w:hAnsi="Times New Roman" w:cs="Times New Roman"/>
          <w:strike/>
          <w:sz w:val="24"/>
          <w:szCs w:val="24"/>
        </w:rPr>
        <w:t xml:space="preserve">спровођење поступка оцењивања усаглашености брода и </w:t>
      </w:r>
      <w:r w:rsidRPr="00474DB7">
        <w:rPr>
          <w:rFonts w:ascii="Times New Roman" w:hAnsi="Times New Roman" w:cs="Times New Roman"/>
          <w:sz w:val="24"/>
          <w:szCs w:val="24"/>
        </w:rPr>
        <w:t>издавање ADN сертификата о одобрењу за брод, подносилац захтева сноси трошкове плаћања републичке административне таксе.</w:t>
      </w:r>
    </w:p>
    <w:p w14:paraId="79BFED67" w14:textId="0223566D" w:rsidR="006C25B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 поступак издавања, продужења и одузимања ADN сертификата о одобрењу за брод, као и контроле брода, који нису уређени овим законом, сходно се примењују одредбе поглавља 1.16 ADN.</w:t>
      </w:r>
    </w:p>
    <w:p w14:paraId="19A818F7" w14:textId="42DED5E1"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55.</w:t>
      </w:r>
    </w:p>
    <w:p w14:paraId="60D280E3" w14:textId="774CBE4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Овлашћивање из члана 54. став </w:t>
      </w:r>
      <w:r w:rsidR="00D0744E" w:rsidRPr="00474DB7">
        <w:rPr>
          <w:rFonts w:ascii="Times New Roman" w:hAnsi="Times New Roman" w:cs="Times New Roman"/>
          <w:sz w:val="24"/>
          <w:szCs w:val="24"/>
          <w:lang w:val="sr-Cyrl-RS"/>
        </w:rPr>
        <w:t>3</w:t>
      </w:r>
      <w:r w:rsidRPr="00474DB7">
        <w:rPr>
          <w:rFonts w:ascii="Times New Roman" w:hAnsi="Times New Roman" w:cs="Times New Roman"/>
          <w:strike/>
          <w:sz w:val="24"/>
          <w:szCs w:val="24"/>
        </w:rPr>
        <w:t>4</w:t>
      </w:r>
      <w:r w:rsidRPr="00474DB7">
        <w:rPr>
          <w:rFonts w:ascii="Times New Roman" w:hAnsi="Times New Roman" w:cs="Times New Roman"/>
          <w:sz w:val="24"/>
          <w:szCs w:val="24"/>
        </w:rPr>
        <w:t>. овог закона врши се признавањем класификационог друштва које врши министарство у складу са одредбама закона којим се уређују пловидба и луке на унутрашњим водама</w:t>
      </w:r>
      <w:r w:rsidRPr="00474DB7">
        <w:rPr>
          <w:rFonts w:ascii="Times New Roman" w:hAnsi="Times New Roman" w:cs="Times New Roman"/>
          <w:strike/>
          <w:sz w:val="24"/>
          <w:szCs w:val="24"/>
        </w:rPr>
        <w:t>, односно овлашћивањем тела за оцењивање усаглашености које врши Управа</w:t>
      </w:r>
      <w:r w:rsidRPr="00474DB7">
        <w:rPr>
          <w:rFonts w:ascii="Times New Roman" w:hAnsi="Times New Roman" w:cs="Times New Roman"/>
          <w:sz w:val="24"/>
          <w:szCs w:val="24"/>
        </w:rPr>
        <w:t>.</w:t>
      </w:r>
    </w:p>
    <w:p w14:paraId="06A77769" w14:textId="562CBA0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За спровођење овлашћивања из става 1. овог члана, </w:t>
      </w:r>
      <w:r w:rsidR="008F44E3" w:rsidRPr="00474DB7">
        <w:rPr>
          <w:rFonts w:ascii="Times New Roman" w:hAnsi="Times New Roman" w:cs="Times New Roman"/>
          <w:sz w:val="24"/>
          <w:szCs w:val="24"/>
          <w:lang w:val="sr-Cyrl-RS"/>
        </w:rPr>
        <w:t>ПРИЗНАТО КЛАСИВИКАЦИОНО ДРУШТВО</w:t>
      </w:r>
      <w:r w:rsidRPr="00474DB7">
        <w:rPr>
          <w:rFonts w:ascii="Times New Roman" w:hAnsi="Times New Roman" w:cs="Times New Roman"/>
          <w:strike/>
          <w:sz w:val="24"/>
          <w:szCs w:val="24"/>
        </w:rPr>
        <w:t>тело за оцењивање усаглашености</w:t>
      </w:r>
      <w:r w:rsidRPr="00474DB7">
        <w:rPr>
          <w:rFonts w:ascii="Times New Roman" w:hAnsi="Times New Roman" w:cs="Times New Roman"/>
          <w:sz w:val="24"/>
          <w:szCs w:val="24"/>
        </w:rPr>
        <w:t xml:space="preserve"> сноси трошкове плаћања републичке административне таксе.</w:t>
      </w:r>
    </w:p>
    <w:p w14:paraId="619C9CAF" w14:textId="0CE991B6"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z w:val="24"/>
          <w:szCs w:val="24"/>
        </w:rPr>
        <w:t>На поступак, услове и критеријуме за признавање класификационих друштава примењују се одељци 1.15.2 и 1.15.3 ADN, као и одредбе закона којим се уређују пловидба и луке на унутрашњим водама којима се уређују услови за признавање класификационог друштва за вршење статутарне сертификације бродова унутрашње пловидбе.</w:t>
      </w:r>
    </w:p>
    <w:p w14:paraId="5033BF7D" w14:textId="7787AD8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trike/>
          <w:sz w:val="24"/>
          <w:szCs w:val="24"/>
        </w:rPr>
        <w:t>Министар ближе прописује услове за овлашћено тело за оцењивање усаглашености бродова, у односу на стручну оспособљеност запослених и других ангажованих лица, опрему, независност и непристрасност у односу на лица повезана са производом који је предмет оцењивања усаглашености, поступање са приговорима на рад и одлуке овлашћеног тела, чување пословне тајне и осигурање од одговорности за штету.</w:t>
      </w:r>
    </w:p>
    <w:p w14:paraId="6C45F70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56.</w:t>
      </w:r>
    </w:p>
    <w:p w14:paraId="532382FD" w14:textId="2B1A3AD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Основни (први) преглед брода врши се ако брод нема ADN сертификат о одобрењу за брод или ако је ADN сертификат о одобрењу за брод престао да важи пре више од шест месеци.</w:t>
      </w:r>
    </w:p>
    <w:p w14:paraId="14651907" w14:textId="28510A2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Редовни (периодични) преглед брода врши се у циљу обнављања ADN сертификата о одобрењу за брод, при чему власник брода или његов овлашћени представник може захтевати да се изврши редовни преглед брода у сваком тренутку током важења ADN сертификата о одобрењу за брод.</w:t>
      </w:r>
    </w:p>
    <w:p w14:paraId="057DD15A" w14:textId="47FE3F4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је захтев за редовни (периодични) преглед брода поднет у последњој години пре истека важења ADN сертификата о одобрењу за брод, нови ADN сертификат о одобрењу за брод почиње да важи тек по истеку важности претходног ADN сертификата о одобрењу за брод.</w:t>
      </w:r>
    </w:p>
    <w:p w14:paraId="46D518D3" w14:textId="7FCF1FF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Aко је труп брода или опрема претрпела промене или оштећења која могу да утичу на способност брода за пловидбу у транспорту опасне робе, власник или његов овлашћени представник дужан је да без одлагања поднесе захтев Управи за ванредни (поновни) преглед брода.</w:t>
      </w:r>
    </w:p>
    <w:p w14:paraId="78263A27" w14:textId="480B6E3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Ако инспектор основано сумња да брод који се налази на унутрашњим водним путевима Републике Србије може да представља опасност у односу на транспорт опасне робе која може да угрози безбедност лица на броду или безбедност пловидбе, или представља опасност по животну средину, наредиће да се изврши контрола брода у складу са чланом 54. ст. </w:t>
      </w:r>
      <w:r w:rsidR="00676E31" w:rsidRPr="00474DB7">
        <w:rPr>
          <w:rFonts w:ascii="Times New Roman" w:hAnsi="Times New Roman" w:cs="Times New Roman"/>
          <w:sz w:val="24"/>
          <w:szCs w:val="24"/>
        </w:rPr>
        <w:t>9</w:t>
      </w:r>
      <w:r w:rsidRPr="00474DB7">
        <w:rPr>
          <w:rFonts w:ascii="Times New Roman" w:hAnsi="Times New Roman" w:cs="Times New Roman"/>
          <w:strike/>
          <w:sz w:val="24"/>
          <w:szCs w:val="24"/>
        </w:rPr>
        <w:t>10</w:t>
      </w:r>
      <w:r w:rsidRPr="00474DB7">
        <w:rPr>
          <w:rFonts w:ascii="Times New Roman" w:hAnsi="Times New Roman" w:cs="Times New Roman"/>
          <w:sz w:val="24"/>
          <w:szCs w:val="24"/>
        </w:rPr>
        <w:t xml:space="preserve">. и </w:t>
      </w:r>
      <w:r w:rsidR="00676E31" w:rsidRPr="00474DB7">
        <w:rPr>
          <w:rFonts w:ascii="Times New Roman" w:hAnsi="Times New Roman" w:cs="Times New Roman"/>
          <w:sz w:val="24"/>
          <w:szCs w:val="24"/>
        </w:rPr>
        <w:t>10</w:t>
      </w:r>
      <w:r w:rsidRPr="00474DB7">
        <w:rPr>
          <w:rFonts w:ascii="Times New Roman" w:hAnsi="Times New Roman" w:cs="Times New Roman"/>
          <w:strike/>
          <w:sz w:val="24"/>
          <w:szCs w:val="24"/>
        </w:rPr>
        <w:t>11</w:t>
      </w:r>
      <w:r w:rsidRPr="00474DB7">
        <w:rPr>
          <w:rFonts w:ascii="Times New Roman" w:hAnsi="Times New Roman" w:cs="Times New Roman"/>
          <w:sz w:val="24"/>
          <w:szCs w:val="24"/>
        </w:rPr>
        <w:t>. овог закона.</w:t>
      </w:r>
    </w:p>
    <w:p w14:paraId="131B01C7" w14:textId="799072D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 случају из става 5. овог члана, инспектор ће предузети све потребне мере да се избегне непотребно заустављање или задржавање брода.</w:t>
      </w:r>
    </w:p>
    <w:p w14:paraId="0E1FE82B"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lastRenderedPageBreak/>
        <w:t>Сертификат о специјалистичком знању из области ADN</w:t>
      </w:r>
    </w:p>
    <w:p w14:paraId="791A67E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57.</w:t>
      </w:r>
    </w:p>
    <w:p w14:paraId="0511D2AE" w14:textId="3591D4A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Учесник у транспорту у унутрашњем водном саобраћају дужан је да за обављање послова у транспорту опасне робе одреди запослене који су за те послове стручно оспособљени.</w:t>
      </w:r>
    </w:p>
    <w:p w14:paraId="17CC2020" w14:textId="3697058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Стручна оспособљеност доказује се сертификатом о специјалистичком знању из области ADN, који издаје министарство.</w:t>
      </w:r>
    </w:p>
    <w:p w14:paraId="0CF926F9" w14:textId="5ABBA1C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Сертификат о специјалистичком знању из области ADN из става 2. овог члана је исправа која се издаје на захтев лица:</w:t>
      </w:r>
    </w:p>
    <w:p w14:paraId="4D58CC8A" w14:textId="77777777" w:rsidR="00D550D6" w:rsidRPr="00474DB7" w:rsidRDefault="00BB680C" w:rsidP="00AC1C8D">
      <w:pPr>
        <w:spacing w:after="150"/>
        <w:ind w:left="426"/>
        <w:jc w:val="both"/>
        <w:rPr>
          <w:rFonts w:ascii="Times New Roman" w:hAnsi="Times New Roman" w:cs="Times New Roman"/>
          <w:sz w:val="24"/>
          <w:szCs w:val="24"/>
        </w:rPr>
      </w:pPr>
      <w:r w:rsidRPr="00474DB7">
        <w:rPr>
          <w:rFonts w:ascii="Times New Roman" w:hAnsi="Times New Roman" w:cs="Times New Roman"/>
          <w:sz w:val="24"/>
          <w:szCs w:val="24"/>
        </w:rPr>
        <w:t>1) након завршетка основне или специјалистичке обуке, под условом да је кандидат положио испит у складу са пододељком 8.2.2.8 ADN и прописом донетим на основу овог закона;</w:t>
      </w:r>
    </w:p>
    <w:p w14:paraId="62AB98CE" w14:textId="77777777" w:rsidR="00D550D6" w:rsidRPr="00474DB7" w:rsidRDefault="00BB680C" w:rsidP="00AC1C8D">
      <w:pPr>
        <w:spacing w:after="150"/>
        <w:ind w:left="426"/>
        <w:jc w:val="both"/>
        <w:rPr>
          <w:rFonts w:ascii="Times New Roman" w:hAnsi="Times New Roman" w:cs="Times New Roman"/>
          <w:sz w:val="24"/>
          <w:szCs w:val="24"/>
        </w:rPr>
      </w:pPr>
      <w:r w:rsidRPr="00474DB7">
        <w:rPr>
          <w:rFonts w:ascii="Times New Roman" w:hAnsi="Times New Roman" w:cs="Times New Roman"/>
          <w:sz w:val="24"/>
          <w:szCs w:val="24"/>
        </w:rPr>
        <w:t>2) након завршетка основног или специјалистичког курса за обнављање знања у складу са захтевом из пододељка 8.2.2.8 ADN и прописом донетим на основу овог закона, под условом да је кандидат положио испит у складу са пододељком 8.2.2.7.3.1 ADN и прописом донетим на основу овог закона.</w:t>
      </w:r>
    </w:p>
    <w:p w14:paraId="6C120C65" w14:textId="6B39F65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Лицу из става 3. овог члана које учествује у транспорту гасова издаће се сертификат о специјалистичком знању из области ADN, под условом да заврши специјалистичку обуку која обухвата нарочито циљеве уређене у пододељку 8.2.2.3.3.1 ADN, положи испит о транспорту гасова и поднесе доказ о најмање годину дана радног искуства на танкеру типа G, стеченог у току последње две године које су претходиле полагању испита или након полагања испита.</w:t>
      </w:r>
    </w:p>
    <w:p w14:paraId="0B727EAC" w14:textId="29ABE6B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Лицу из става 3. овог члана које учествује у транспорту хемикалија издаће се сертификат о специјалистичком знању из области ADN, под условом да заврши специјалистичку обуку која обухвата нарочито циљеве уређене у пододељку 8.2.2.3.3.2 ADN, положи испит о транспорту хемикалија и поднесе доказ о најмање годину дана радног искуства на танкеру типа C стеченог у току последње две године које су претходиле полагању испита или након полагања испита.</w:t>
      </w:r>
    </w:p>
    <w:p w14:paraId="42724940" w14:textId="42BE80B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Овлашћења о посебној оспособљености помораца, и то: основна оспособљеност за рад на танкерима за транспорт нафте и хемикалија (STCW V/1-1-1), рад на танкерима за транспорт хемикалија (STCW V/1-1-3), основна оспособљеност за рад на танкерима за транспорт течних гасова (STCW V/1-2-1), као и за рад на танкерима за транспорт течних гасова (STCW V/1-2-2), која су издата у складу са Међународном конвенцијом о стандардима за обуку, издавању уверења и вршењу бродске страже помораца („Службени лист СФРЈ – Међународни уговори”, број 3/84) и Прилогом уз Међународну конвенцију о стандардима за обуку, издавању уверења и вршењу бродске страже помораца, Законик о обуци, издавању уверења и вршењу бродске страже помораца и резолуција („Службени лист СРЈ – Међународни уговори”, број 3/01) и прописом којим се уређују звања и услови за стицање звања и овлашћења чланова посаде поморских бродова, сматрају се еквивалентним сертификату из ст. 4. и 5. овог члана, под условом да није прошло више од пет година од датума издавања тог овлашћења.</w:t>
      </w:r>
    </w:p>
    <w:p w14:paraId="35710201" w14:textId="215C2FC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Сертификат о специјалистичком знању из области ADN издаје се са роком важења од пет година од дана када је ималац сертификата положио испит у области познавања ADN.</w:t>
      </w:r>
    </w:p>
    <w:p w14:paraId="4B66AD77" w14:textId="68A22D4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издавању сертификата о специјалистичком знању из области ADN је коначно у управном поступку и против њега се може покренути управни спор.</w:t>
      </w:r>
    </w:p>
    <w:p w14:paraId="3D19848C" w14:textId="30AFCEE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Кандидат за полагање испита за издавање сертификата о специјалистичком знању из области ADN сноси трошкове плаћања републичке административне таксе, коју је дужан да плати пре полагања испита.</w:t>
      </w:r>
    </w:p>
    <w:p w14:paraId="16FED24B" w14:textId="20B73A3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Важење сертификата о специјалистичком знању из области ADN се продужава са роком важења од пет година, ако кандидат у току последње године важења сертификата приложи доказ о похађању курса за обнављање знања који обухвата нарочито циљеве уређене у пододељцима 8.2.2.3.1.1 и 8.2.2.3.1.2 ADN или у пододељку 8.2.2.3.1.3 ADN, и положи испит у складу са пододељком 8.2.2.7.3.1 ADN који спроводи привредно друштво, односно друго правно лице које има овлашћење за одржавање курса у складу са пододељком 8.2.2.7.3 ADN.</w:t>
      </w:r>
    </w:p>
    <w:p w14:paraId="48D63C25" w14:textId="30400BD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Нови рок важења сертификата из става 2. овог члана почиње да тече од наредног дана од дана истека важења сертификата чије се важење продужава.</w:t>
      </w:r>
    </w:p>
    <w:p w14:paraId="5DCE3A6C" w14:textId="2412539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је од полагања испита из става 10. овог члана протекло више од годину дана до дана истека важења сертификата, сертификат ће почети да важи од дана који је наведен на потврди о учешћу на обуци.</w:t>
      </w:r>
    </w:p>
    <w:p w14:paraId="4BA4190D" w14:textId="6E1E0C6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основни и специјалистички курс за обнављање знања у складу са захтевом из пододељка 8.2.2.8 ADN нису у пуном обиму завршени пре истека рока важења сертификата о специјалистичком знању из области ADN, нови сертификат се неће издати док кандидат не заврши поновни основни курс и положи испит у складу са захтевом из пододељка 8.2.2.7. ADN.</w:t>
      </w:r>
    </w:p>
    <w:p w14:paraId="7161DD10" w14:textId="11CE432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продужењу важења сертификата из става 2. овог члана је коначно у управном поступку и против њега се може покренути управни спор.</w:t>
      </w:r>
    </w:p>
    <w:p w14:paraId="526AAABE" w14:textId="30F3F01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продужење важења сертификата о специјалистичком знању из области ADN, подносилац захтева сноси трошкове плаћања републичке административне таксе.</w:t>
      </w:r>
    </w:p>
    <w:p w14:paraId="612525A5" w14:textId="194E548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Захтев за издавање сертификата из става 2. овог члана одбија се ако подносилац захтева не испуњава услове из става 3. овог члана.</w:t>
      </w:r>
    </w:p>
    <w:p w14:paraId="692216FC" w14:textId="6D0EC03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којим се одбија издавање сертификата из разлога наведених у ставу 16. овог члана, министарство доноси у року од 15 дана од дана подношења уредног захтева из става 3. овог члана.</w:t>
      </w:r>
    </w:p>
    <w:p w14:paraId="5BD8BEE7" w14:textId="69F229F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којим се одбија издавање сертификата из става 2. овог члана је коначно у управном поступку и против њега се може покренути управни спор.</w:t>
      </w:r>
    </w:p>
    <w:p w14:paraId="25207957" w14:textId="0A40FD5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по службеној дужности одузима сертификат ако је издат супротно ADN, овом закону и прописима донетим на основу овог закона.</w:t>
      </w:r>
    </w:p>
    <w:p w14:paraId="69DBB4C7" w14:textId="7A42C75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одузимању сертификата је коначно у управном поступку и против њега се може покренути управни спор.</w:t>
      </w:r>
    </w:p>
    <w:p w14:paraId="2CB31CA6" w14:textId="6EE565C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Министарство може решењем да укине сертификат.</w:t>
      </w:r>
    </w:p>
    <w:p w14:paraId="6E5EC46C" w14:textId="717EB77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укидању сертификата доноси се на захтев имаоца сертификата.</w:t>
      </w:r>
    </w:p>
    <w:p w14:paraId="44A2654F" w14:textId="2552572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Решење о укидању сертификата је коначно у управном поступку и против њега се може покренути управни спор.</w:t>
      </w:r>
    </w:p>
    <w:p w14:paraId="25156E21" w14:textId="62E57EA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Ако лице са сертификатом о специјалистичком знању из области ADN пријави нестанак сертификата којем није истекао рок важења може поднети захтев за издавање дупликата сертификата. Подносилац захтева сноси трошкове плаћања републичке административне таксе за издавање дупликата сертификата.</w:t>
      </w:r>
    </w:p>
    <w:p w14:paraId="422EA714" w14:textId="1938BB9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Министар прописује садржину и образац сертификата о специјалистичком знању из области ADN, као и начин вођења регистра издатих сертификата о специјалистичком знању из области ADN.</w:t>
      </w:r>
    </w:p>
    <w:p w14:paraId="12CC81DC" w14:textId="3080568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Министар прописује услове за стицање сертификата о специјалистичком знању из области ADN, програм основних и специјалистичких обука, основних и специјалистичких курсева за обнављање знања, начин и ближе услове за издавање одобрења за вршење обуке, као и програм и начин полагања испита за стицање сертификата о специјалистичком знању из области ADN</w:t>
      </w:r>
      <w:r w:rsidRPr="00474DB7">
        <w:rPr>
          <w:rFonts w:ascii="Times New Roman" w:hAnsi="Times New Roman" w:cs="Times New Roman"/>
          <w:i/>
          <w:sz w:val="24"/>
          <w:szCs w:val="24"/>
        </w:rPr>
        <w:t>.</w:t>
      </w:r>
    </w:p>
    <w:p w14:paraId="4A9E955C" w14:textId="46857E3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Министар образује испитну комисију пред којом кандидат полаже испит из ст. 3, 4. и 5. овог члана. </w:t>
      </w:r>
      <w:r w:rsidR="008F44E3" w:rsidRPr="00474DB7">
        <w:rPr>
          <w:rFonts w:ascii="Times New Roman" w:hAnsi="Times New Roman" w:cs="Times New Roman"/>
          <w:sz w:val="24"/>
          <w:szCs w:val="24"/>
          <w:lang w:val="sr-Cyrl-RS"/>
        </w:rPr>
        <w:t>ЧЛАНОВИ КОМИСИЈЕ СУ ПРЕДСТАВНИЦИ МИНИСТАРСТВА КОЈИ ИМАЈУ ИСКУСТВО ОД ПЕТ ГОДИНА НА ПОСЛОВИМА ВЕЗАНИМ ЗА ТРАНСПОРТ ОПСАНЕ РОБЕ</w:t>
      </w:r>
      <w:r w:rsidR="008F44E3" w:rsidRPr="00474DB7">
        <w:rPr>
          <w:rFonts w:ascii="Times New Roman" w:hAnsi="Times New Roman" w:cs="Times New Roman"/>
          <w:strike/>
          <w:sz w:val="24"/>
          <w:szCs w:val="24"/>
          <w:lang w:val="sr-Cyrl-RS"/>
        </w:rPr>
        <w:t xml:space="preserve">представници </w:t>
      </w:r>
      <w:r w:rsidRPr="00474DB7">
        <w:rPr>
          <w:rFonts w:ascii="Times New Roman" w:hAnsi="Times New Roman" w:cs="Times New Roman"/>
          <w:strike/>
          <w:sz w:val="24"/>
          <w:szCs w:val="24"/>
        </w:rPr>
        <w:t>привредних друштава, односно других правних лица која поседују овлашћење за вршење стручне обуке кандидата за стицање сертификата о специјалистичком знању из области ADN не могу бити чланови испитне комисије</w:t>
      </w:r>
      <w:r w:rsidRPr="00474DB7">
        <w:rPr>
          <w:rFonts w:ascii="Times New Roman" w:hAnsi="Times New Roman" w:cs="Times New Roman"/>
          <w:sz w:val="24"/>
          <w:szCs w:val="24"/>
        </w:rPr>
        <w:t>.</w:t>
      </w:r>
      <w:r w:rsidR="00C47AE3" w:rsidRPr="00474DB7">
        <w:rPr>
          <w:rFonts w:ascii="Times New Roman" w:hAnsi="Times New Roman" w:cs="Times New Roman"/>
          <w:sz w:val="24"/>
          <w:szCs w:val="24"/>
          <w:lang w:val="sr-Cyrl-RS"/>
        </w:rPr>
        <w:t xml:space="preserve"> ПРЕДСЕДНИКУ, ЧЛАНОВИМА И СЕКРЕТАРУ КОМИСИЈЕ, КАО И ЊИХОВИМ ЗАМЕНИЦИМА ПРИПАДА НАКНАДА ЧИЈА СЕ ВИСИНА ОДРЕЂУЈЕ РЕШЕЊЕМ О ОБРАЗОВАЊУ КОМИСИЈЕ</w:t>
      </w:r>
    </w:p>
    <w:p w14:paraId="3EB0820B" w14:textId="1FB4A9BE" w:rsidR="00D550D6" w:rsidRPr="00474DB7" w:rsidRDefault="00BB680C" w:rsidP="00AC1C8D">
      <w:pPr>
        <w:spacing w:after="120"/>
        <w:jc w:val="center"/>
        <w:rPr>
          <w:rFonts w:ascii="Times New Roman" w:hAnsi="Times New Roman" w:cs="Times New Roman"/>
          <w:strike/>
          <w:sz w:val="24"/>
          <w:szCs w:val="24"/>
        </w:rPr>
      </w:pPr>
      <w:r w:rsidRPr="00474DB7">
        <w:rPr>
          <w:rFonts w:ascii="Times New Roman" w:hAnsi="Times New Roman" w:cs="Times New Roman"/>
          <w:strike/>
          <w:sz w:val="24"/>
          <w:szCs w:val="24"/>
        </w:rPr>
        <w:t>Поступање у случају ванредног догађаја</w:t>
      </w:r>
    </w:p>
    <w:p w14:paraId="1479C8AD" w14:textId="4336BA4D" w:rsidR="00D550D6" w:rsidRPr="00474DB7" w:rsidRDefault="00BB680C" w:rsidP="00AC1C8D">
      <w:pPr>
        <w:spacing w:after="120"/>
        <w:jc w:val="center"/>
        <w:rPr>
          <w:rFonts w:ascii="Times New Roman" w:hAnsi="Times New Roman" w:cs="Times New Roman"/>
          <w:sz w:val="24"/>
          <w:szCs w:val="24"/>
          <w:lang w:val="sr-Cyrl-RS"/>
        </w:rPr>
      </w:pPr>
      <w:r w:rsidRPr="00474DB7">
        <w:rPr>
          <w:rFonts w:ascii="Times New Roman" w:hAnsi="Times New Roman" w:cs="Times New Roman"/>
          <w:sz w:val="24"/>
          <w:szCs w:val="24"/>
        </w:rPr>
        <w:t>Члан 58.</w:t>
      </w:r>
      <w:r w:rsidR="00C47AE3" w:rsidRPr="00474DB7">
        <w:rPr>
          <w:rFonts w:ascii="Times New Roman" w:hAnsi="Times New Roman" w:cs="Times New Roman"/>
          <w:sz w:val="24"/>
          <w:szCs w:val="24"/>
          <w:lang w:val="sr-Cyrl-RS"/>
        </w:rPr>
        <w:t xml:space="preserve"> (БРИШЕ СЕ)</w:t>
      </w:r>
    </w:p>
    <w:p w14:paraId="60A4EFFB"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Део пети</w:t>
      </w:r>
    </w:p>
    <w:p w14:paraId="3297484D"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 НАДЗОР</w:t>
      </w:r>
    </w:p>
    <w:p w14:paraId="70BD7CD3"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61.</w:t>
      </w:r>
    </w:p>
    <w:p w14:paraId="306A961A" w14:textId="7C46F50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Надзор над спровођењем одредаба ADR/RID/ADN, овог закона и прописа донетих на основу овог закона, којима се уређује транспорт опасне робе у друмском, железничком и унутрашњем водном саобраћају, врши министарство.</w:t>
      </w:r>
    </w:p>
    <w:p w14:paraId="040D2935" w14:textId="3DF80DF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Надзор над спровођењем одредаба ADR, овог закона и прописа донетих на основу овог закона, којима се уређује контрола учесника и возила у саобраћају на путевима, као и поступање у случају </w:t>
      </w:r>
      <w:r w:rsidR="00C47AE3" w:rsidRPr="00474DB7">
        <w:rPr>
          <w:rFonts w:ascii="Times New Roman" w:hAnsi="Times New Roman" w:cs="Times New Roman"/>
          <w:sz w:val="24"/>
          <w:szCs w:val="24"/>
          <w:lang w:val="sr-Cyrl-RS"/>
        </w:rPr>
        <w:t>ВАНРЕДНОГ ДОГАЂАЈА</w:t>
      </w:r>
      <w:r w:rsidRPr="00474DB7">
        <w:rPr>
          <w:rFonts w:ascii="Times New Roman" w:hAnsi="Times New Roman" w:cs="Times New Roman"/>
          <w:strike/>
          <w:sz w:val="24"/>
          <w:szCs w:val="24"/>
        </w:rPr>
        <w:t>саобраћајне незгоде</w:t>
      </w:r>
      <w:r w:rsidRPr="00474DB7">
        <w:rPr>
          <w:rFonts w:ascii="Times New Roman" w:hAnsi="Times New Roman" w:cs="Times New Roman"/>
          <w:sz w:val="24"/>
          <w:szCs w:val="24"/>
        </w:rPr>
        <w:t>, врши министарство или министарство надлежно за унутрашње послове у складу са чланом 46. овог закона.</w:t>
      </w:r>
    </w:p>
    <w:p w14:paraId="07F28DDB" w14:textId="703CE71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Надзор над спровођењем одредаба ADR/RID/ADN , овог закона и прописа на основу овог закона врше и царински органи на граници приликом обављања царинског надзора у складу са чланом 47. овог закона.</w:t>
      </w:r>
    </w:p>
    <w:p w14:paraId="7F38B57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Надзор над спровођењем одредаба ADR/RID/ADN, овог закона и прописа донетих на основу овог закона, којима се уређује транспорт експлозивних материја и предмета, врши министарство надлежно за унутрашње послове.</w:t>
      </w:r>
    </w:p>
    <w:p w14:paraId="3D977FA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Надзор над радом именованих тела за спровођење поступака оцењивања усаглашености амбалаже, односно покретне опреме под притиском или цистерне за транспорт опасне робе, врши министарство.</w:t>
      </w:r>
    </w:p>
    <w:p w14:paraId="780A3F6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Надзор над транспортом опасне робе у ваздушном саобраћају врши организација надлежна за цивилно ваздухопловство.</w:t>
      </w:r>
    </w:p>
    <w:p w14:paraId="2DD42748"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65.</w:t>
      </w:r>
    </w:p>
    <w:p w14:paraId="3EF3B31F" w14:textId="63A1C3D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На захтев инспектора, службено лице министарства надлежног за унутрашње послове пружа помоћ у вршењу надзора из чл. 63. и 64. овог закона.</w:t>
      </w:r>
    </w:p>
    <w:p w14:paraId="262B8E6B" w14:textId="4FE3115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Лице које управља превозним средством дужно је да инспектору, на његов захтев, омогући увид у одговарајуће исправе, односно превозну документацију и додатну опрему у складу са одредбама ADR/RID/ADN, овог закона и прописа донетих на основу овог закона.</w:t>
      </w:r>
    </w:p>
    <w:p w14:paraId="700376C2" w14:textId="551CB7E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Лице које управља превозним средством дужно је да инспектору, на његов захтев омогући да прегледа опасну робу и узме потребну количину узорка опасне робе за анализу, с тим да трошкове анализе и узорковања сноси то лице.</w:t>
      </w:r>
    </w:p>
    <w:p w14:paraId="4FEFF327" w14:textId="49C70FF3"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O узимању потребне количине узорка опасне робе за анализу из става 3. овог члана, инспектор саставља записник о извршеном надзору и узимању узорка и копију записника предаје лицу које управља превозним средством.</w:t>
      </w:r>
    </w:p>
    <w:p w14:paraId="434FF09D" w14:textId="74BBB59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Лице које управља превозним средством дужно је да инспектору у случају поновног надзора у току транспорта опасне робе покаже примерак записника о претходно извршеном надзору.</w:t>
      </w:r>
    </w:p>
    <w:p w14:paraId="6CCEA1E1" w14:textId="528B599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Инспектор врши инспекцијски надзор на месту које омогућава искључење возила из саобраћаја и отклањање утврђених недостатака у складу са прописом из члана 46. став </w:t>
      </w:r>
      <w:r w:rsidR="007A781A" w:rsidRPr="00474DB7">
        <w:rPr>
          <w:rFonts w:ascii="Times New Roman" w:hAnsi="Times New Roman" w:cs="Times New Roman"/>
          <w:sz w:val="24"/>
          <w:szCs w:val="24"/>
          <w:lang w:val="sr-Cyrl-RS"/>
        </w:rPr>
        <w:t>9</w:t>
      </w:r>
      <w:r w:rsidRPr="00474DB7">
        <w:rPr>
          <w:rFonts w:ascii="Times New Roman" w:hAnsi="Times New Roman" w:cs="Times New Roman"/>
          <w:strike/>
          <w:sz w:val="24"/>
          <w:szCs w:val="24"/>
        </w:rPr>
        <w:t>15</w:t>
      </w:r>
      <w:r w:rsidRPr="00474DB7">
        <w:rPr>
          <w:rFonts w:ascii="Times New Roman" w:hAnsi="Times New Roman" w:cs="Times New Roman"/>
          <w:sz w:val="24"/>
          <w:szCs w:val="24"/>
        </w:rPr>
        <w:t>. овог закона.</w:t>
      </w:r>
    </w:p>
    <w:p w14:paraId="4E2535B0"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66.</w:t>
      </w:r>
    </w:p>
    <w:p w14:paraId="04899202" w14:textId="46F9871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Инспектор безбедности пловидбе дужан је да без одлагања обавести инспектора о пловидбеном удесу у којем је оштећен брод који превози опасну робу.</w:t>
      </w:r>
    </w:p>
    <w:p w14:paraId="2CB30DE0" w14:textId="6DC174B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Инспектор одузима ADN сертификат о одобрењу за брод и враћа га учеснику у транспорту опасне робе након добијања извештаја о извршеном контролисању од Управе или признатог класификационог друштва</w:t>
      </w:r>
      <w:r w:rsidRPr="00474DB7">
        <w:rPr>
          <w:rFonts w:ascii="Times New Roman" w:hAnsi="Times New Roman" w:cs="Times New Roman"/>
          <w:strike/>
          <w:sz w:val="24"/>
          <w:szCs w:val="24"/>
        </w:rPr>
        <w:t>, односно овлашћеног тела за оцењивање усаглашености брода за транспорт одређене опасне робе</w:t>
      </w:r>
      <w:r w:rsidRPr="00474DB7">
        <w:rPr>
          <w:rFonts w:ascii="Times New Roman" w:hAnsi="Times New Roman" w:cs="Times New Roman"/>
          <w:sz w:val="24"/>
          <w:szCs w:val="24"/>
        </w:rPr>
        <w:t>, којим се потврђује да су отклоњени недостаци на броду.</w:t>
      </w:r>
    </w:p>
    <w:p w14:paraId="16123958"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Део шести</w:t>
      </w:r>
    </w:p>
    <w:p w14:paraId="542EAF4C"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I. КАЗНЕНЕ ОДРЕДБЕ</w:t>
      </w:r>
    </w:p>
    <w:p w14:paraId="1E07D7A5"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1. Привредни преступи</w:t>
      </w:r>
    </w:p>
    <w:p w14:paraId="2DE89109"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68.</w:t>
      </w:r>
    </w:p>
    <w:p w14:paraId="4E10D3AC" w14:textId="31A89DFA"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Новчаном казном од 300.000 до 3.000.000 динара казниће се за привредни преступ домаће или страно правно лице – учесник у транспорту:</w:t>
      </w:r>
    </w:p>
    <w:p w14:paraId="7695394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ако обавља транспорт опасне робе која је сврстана у Класу 1 ADR/RID/ADN (експлозивне материје и предмети), Класу 7 ADR/RID/ADN (радиоактивне материје) или транспорт опасног отпада који је окарактерисан и класификован у опасну материју која се налази на списку опасних роба у ADR/RID/ADN без дозволе за транспорт надлежног органа (члан 7. ст. 1–5);</w:t>
      </w:r>
    </w:p>
    <w:p w14:paraId="55C48502"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ако не предузме све прописане мере како би спречио ванредни догађај, односно у највећој могућој мери умањио последице ванредног догађаја (члан 10. став 1);</w:t>
      </w:r>
    </w:p>
    <w:p w14:paraId="6F2F7A8F" w14:textId="592A3A5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ако у случају опасности о томе одмах не обавести орган надлежан за ванредне ситуације и полицију и не саопшти све податке који су потребни за предузимање одговарајућих мера (члан 10. став 2);</w:t>
      </w:r>
    </w:p>
    <w:p w14:paraId="0B7DC22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ако не сарађује са другим учесницима у транспорту опасне робе и надлежним државним органима у циљу размене података о потреби предузимања одговарајућих безбедносних и превентивних мера, као и примени поступака у случају ванредног догађаја (члан 10. став 4);</w:t>
      </w:r>
    </w:p>
    <w:p w14:paraId="728F067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ако у случају расипања, разливања, истицања или неког другог облика ослобађања опасне робе или непосредне опасности од расипања, разливања, истицања или неког другог облика ослобађања опасне робе, без одлагања не обезбеди, покупи, одстрани, односно одложи опасну робу или је на други начин учини безопасном, односно не предузме све мере ради спречавања даљег ширења загађења (члан 10. став 5);</w:t>
      </w:r>
    </w:p>
    <w:p w14:paraId="73F92148"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6) ако не ангажује о свом трошку правно лице које има одговарајућу дозволу, односно овлашћење за поступање у случају ванредног догађаја (члан 10. став 6);</w:t>
      </w:r>
    </w:p>
    <w:p w14:paraId="377EBDC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ако у случају расипања, разливања, истицања или неког другог облика ослобађања опасне робе, не збрине на прописани начин опасну робу, односно контаминирани предмет (члан 10. став 8);</w:t>
      </w:r>
    </w:p>
    <w:p w14:paraId="1442F6BA" w14:textId="529F449B"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8) ако изврши </w:t>
      </w:r>
      <w:r w:rsidR="00C47AE3" w:rsidRPr="00474DB7">
        <w:rPr>
          <w:rFonts w:ascii="Times New Roman" w:hAnsi="Times New Roman" w:cs="Times New Roman"/>
          <w:sz w:val="24"/>
          <w:szCs w:val="24"/>
          <w:lang w:val="sr-Cyrl-RS"/>
        </w:rPr>
        <w:t>ПОПРАВКУ</w:t>
      </w:r>
      <w:r w:rsidRPr="00474DB7">
        <w:rPr>
          <w:rFonts w:ascii="Times New Roman" w:hAnsi="Times New Roman" w:cs="Times New Roman"/>
          <w:strike/>
          <w:sz w:val="24"/>
          <w:szCs w:val="24"/>
        </w:rPr>
        <w:t>санацију</w:t>
      </w:r>
      <w:r w:rsidRPr="00474DB7">
        <w:rPr>
          <w:rFonts w:ascii="Times New Roman" w:hAnsi="Times New Roman" w:cs="Times New Roman"/>
          <w:sz w:val="24"/>
          <w:szCs w:val="24"/>
        </w:rPr>
        <w:t xml:space="preserve"> транспортног суда, укључујући заваривање, вршење термичкe изолацијe, преправку цевне инсталације на мерно-претакачкој опреми, мењање вентилске групе и друге сличне радове на превозним средствима за транспорт опасне робе, који могу да проузрокују последице по имовину, људе и животну средину, без одобрења именованог тела (члан 10. став 10);</w:t>
      </w:r>
    </w:p>
    <w:p w14:paraId="67FFEDF9"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ако користи амбалажу, покретну опрему под притиском, односно цистерну која није у складу са чланом 11. ст. 1. и 2. овог закона;</w:t>
      </w:r>
    </w:p>
    <w:p w14:paraId="60595055" w14:textId="6B78205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10) ако поступи супротно одредбама члана 18. </w:t>
      </w:r>
      <w:r w:rsidRPr="00474DB7">
        <w:rPr>
          <w:rFonts w:ascii="Times New Roman" w:hAnsi="Times New Roman" w:cs="Times New Roman"/>
          <w:strike/>
          <w:sz w:val="24"/>
          <w:szCs w:val="24"/>
        </w:rPr>
        <w:t xml:space="preserve">став 1. и </w:t>
      </w:r>
      <w:r w:rsidRPr="00474DB7">
        <w:rPr>
          <w:rFonts w:ascii="Times New Roman" w:hAnsi="Times New Roman" w:cs="Times New Roman"/>
          <w:sz w:val="24"/>
          <w:szCs w:val="24"/>
        </w:rPr>
        <w:t>став 2. тач. 1) и 3) овог закона;</w:t>
      </w:r>
    </w:p>
    <w:p w14:paraId="5D6BB5C7" w14:textId="08433DE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11) ако преда на транспорт опасну робу чији транспорт није дозвољен у складу са овим законом (члан 21. </w:t>
      </w:r>
      <w:r w:rsidRPr="00474DB7">
        <w:rPr>
          <w:rFonts w:ascii="Times New Roman" w:hAnsi="Times New Roman" w:cs="Times New Roman"/>
          <w:strike/>
          <w:sz w:val="24"/>
          <w:szCs w:val="24"/>
        </w:rPr>
        <w:t xml:space="preserve">став 1. и </w:t>
      </w:r>
      <w:r w:rsidRPr="00474DB7">
        <w:rPr>
          <w:rFonts w:ascii="Times New Roman" w:hAnsi="Times New Roman" w:cs="Times New Roman"/>
          <w:sz w:val="24"/>
          <w:szCs w:val="24"/>
        </w:rPr>
        <w:t xml:space="preserve">став 2. тачка 1) и члан 22. </w:t>
      </w:r>
      <w:r w:rsidRPr="00474DB7">
        <w:rPr>
          <w:rFonts w:ascii="Times New Roman" w:hAnsi="Times New Roman" w:cs="Times New Roman"/>
          <w:strike/>
          <w:sz w:val="24"/>
          <w:szCs w:val="24"/>
        </w:rPr>
        <w:t xml:space="preserve">став 1. и </w:t>
      </w:r>
      <w:r w:rsidRPr="00474DB7">
        <w:rPr>
          <w:rFonts w:ascii="Times New Roman" w:hAnsi="Times New Roman" w:cs="Times New Roman"/>
          <w:sz w:val="24"/>
          <w:szCs w:val="24"/>
        </w:rPr>
        <w:t>став 2. тачка 1));</w:t>
      </w:r>
    </w:p>
    <w:p w14:paraId="08297886"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12) ако користи цистерне за транспорт намирница, кондиторских производа и сточне хране супротно одредби члана 23. став 3. тачка 1) овог закона;</w:t>
      </w:r>
    </w:p>
    <w:p w14:paraId="3A016F5E"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13) ако не обезбеди да транспорт обавља искључиво возач који има сертификат о стручној оспособљености (члан 23. став 3. тачка 6));</w:t>
      </w:r>
    </w:p>
    <w:p w14:paraId="641A35F3" w14:textId="10DF050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14) ако не обезбеди обуку запослених (члан 23. став 4. тачка 1</w:t>
      </w:r>
      <w:r w:rsidR="00C47AE3" w:rsidRPr="00474DB7">
        <w:rPr>
          <w:rFonts w:ascii="Times New Roman" w:hAnsi="Times New Roman" w:cs="Times New Roman"/>
          <w:sz w:val="24"/>
          <w:szCs w:val="24"/>
          <w:lang w:val="sr-Cyrl-RS"/>
        </w:rPr>
        <w:t xml:space="preserve"> И ЧЛАН 29. СТАВ 1. ТАЧКА 1</w:t>
      </w:r>
      <w:r w:rsidRPr="00474DB7">
        <w:rPr>
          <w:rFonts w:ascii="Times New Roman" w:hAnsi="Times New Roman" w:cs="Times New Roman"/>
          <w:sz w:val="24"/>
          <w:szCs w:val="24"/>
        </w:rPr>
        <w:t>));</w:t>
      </w:r>
    </w:p>
    <w:p w14:paraId="5C948C1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15) ако не обезбеди да сваки члан посаде воза у току транспорта опасне робе код себе има исправу за идентификацију са фотографијом (члан 23. став 4. тачка 3));</w:t>
      </w:r>
    </w:p>
    <w:p w14:paraId="49CEF58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16) ако одложи пријем робе без оправданих разлога (члан 24. став 2. тачка 1));</w:t>
      </w:r>
    </w:p>
    <w:p w14:paraId="23AEAF43"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17) ако не ангажује потребан број саветника за безбедност у транспорту опасне робе (члан 36. став 1);</w:t>
      </w:r>
    </w:p>
    <w:p w14:paraId="7F86680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18) ако транспорт опасне робе повери лицу које нема важећи сертификат о стручној оспособљености за возача возила за транспорт опасне робе у складу са ADR или сертификат о специјалистичком знању из области ADN, односно ако за обављање послова у транспорту опасне робе не одреди запослене који су за те послове стручно оспособљени (члан 43. став 1, члан 51. став 1. и члан 57. став 1);</w:t>
      </w:r>
    </w:p>
    <w:p w14:paraId="62524B8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19) ако у случају ванредног догађаја у транспорту опасне робе у железничком саобраћају не поступи у складу са одредбама RID, овог закона и прописа донетих на основу овог закона (члан 52. став 2);</w:t>
      </w:r>
    </w:p>
    <w:p w14:paraId="0A278815" w14:textId="12164B1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20) ако у случају ванредног догађаја у унутрашњем водном саобраћају не поступи у складу са одредбама ADN, овог закона и прописа донетих на основу овог закона (члан </w:t>
      </w:r>
      <w:r w:rsidR="00E4239E" w:rsidRPr="00474DB7">
        <w:rPr>
          <w:rFonts w:ascii="Times New Roman" w:hAnsi="Times New Roman" w:cs="Times New Roman"/>
          <w:sz w:val="24"/>
          <w:szCs w:val="24"/>
        </w:rPr>
        <w:t>45</w:t>
      </w:r>
      <w:r w:rsidRPr="00474DB7">
        <w:rPr>
          <w:rFonts w:ascii="Times New Roman" w:hAnsi="Times New Roman" w:cs="Times New Roman"/>
          <w:strike/>
          <w:sz w:val="24"/>
          <w:szCs w:val="24"/>
        </w:rPr>
        <w:t>58</w:t>
      </w:r>
      <w:r w:rsidRPr="00474DB7">
        <w:rPr>
          <w:rFonts w:ascii="Times New Roman" w:hAnsi="Times New Roman" w:cs="Times New Roman"/>
          <w:sz w:val="24"/>
          <w:szCs w:val="24"/>
        </w:rPr>
        <w:t xml:space="preserve">. став </w:t>
      </w:r>
      <w:r w:rsidR="00E4239E" w:rsidRPr="00474DB7">
        <w:rPr>
          <w:rFonts w:ascii="Times New Roman" w:hAnsi="Times New Roman" w:cs="Times New Roman"/>
          <w:sz w:val="24"/>
          <w:szCs w:val="24"/>
        </w:rPr>
        <w:t>3</w:t>
      </w:r>
      <w:r w:rsidRPr="00474DB7">
        <w:rPr>
          <w:rFonts w:ascii="Times New Roman" w:hAnsi="Times New Roman" w:cs="Times New Roman"/>
          <w:strike/>
          <w:sz w:val="24"/>
          <w:szCs w:val="24"/>
        </w:rPr>
        <w:t>1</w:t>
      </w:r>
      <w:r w:rsidRPr="00474DB7">
        <w:rPr>
          <w:rFonts w:ascii="Times New Roman" w:hAnsi="Times New Roman" w:cs="Times New Roman"/>
          <w:sz w:val="24"/>
          <w:szCs w:val="24"/>
        </w:rPr>
        <w:t>);</w:t>
      </w:r>
    </w:p>
    <w:p w14:paraId="299C368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21) ако утовара или истовара опасну робу изван лука, односно пристаништа (члан 59).</w:t>
      </w:r>
    </w:p>
    <w:p w14:paraId="68E52CB7" w14:textId="2CC14A8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радње из става 1. овог члана казниће се за привредни преступ и одговорно лице у правном лицу новчаном казном од 50.000 до 200.000 динара.</w:t>
      </w:r>
    </w:p>
    <w:p w14:paraId="14959B48" w14:textId="0E54D432" w:rsidR="000130B5" w:rsidRPr="00474DB7" w:rsidRDefault="00C47AE3"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ЗА РАДЊЕ ИЗ СТАВА 1. ОВОГ ЧЛАНА КАЗНИЋЕ СЕ ЗА ПРЕКРШАЈ ПРЕДУЗЕТНИК НОВЧАНОМ КАЗНОМ ОД 10.000 ДО 500.000 ДИНАРА.</w:t>
      </w:r>
    </w:p>
    <w:p w14:paraId="28DDDA5F" w14:textId="240ABCC1" w:rsidR="006C25B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Поред казне за привредни преступ из става 1. овог члана, правном лицу – учеснику у транспорту, за привредни преступ којим се проузрокује опасност I категорије у складу са чланом 9. став 1. тачка 1) </w:t>
      </w:r>
      <w:r w:rsidRPr="00474DB7">
        <w:rPr>
          <w:rFonts w:ascii="Times New Roman" w:hAnsi="Times New Roman" w:cs="Times New Roman"/>
          <w:sz w:val="24"/>
          <w:szCs w:val="24"/>
        </w:rPr>
        <w:lastRenderedPageBreak/>
        <w:t>овог закона, изриче се заштитна мера забрана правном лицу</w:t>
      </w:r>
      <w:r w:rsidR="00C47AE3" w:rsidRPr="00474DB7">
        <w:rPr>
          <w:rFonts w:ascii="Times New Roman" w:hAnsi="Times New Roman" w:cs="Times New Roman"/>
          <w:sz w:val="24"/>
          <w:szCs w:val="24"/>
          <w:lang w:val="sr-Cyrl-RS"/>
        </w:rPr>
        <w:t xml:space="preserve"> ИЛИ ПРЕДУЗЕТНИКУ</w:t>
      </w:r>
      <w:r w:rsidRPr="00474DB7">
        <w:rPr>
          <w:rFonts w:ascii="Times New Roman" w:hAnsi="Times New Roman" w:cs="Times New Roman"/>
          <w:sz w:val="24"/>
          <w:szCs w:val="24"/>
        </w:rPr>
        <w:t xml:space="preserve"> да се бави одређеном привредном делатношћу – забрана обављања делатности транспорта опасне робе у трајању од шест месеци, рачунајући од дана правоснажности пресуде којом је утврђена његова одговорност за проузроковање опасности I категорије.</w:t>
      </w:r>
    </w:p>
    <w:p w14:paraId="1D469A1F" w14:textId="4B12BCB2"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2. Прекршаји</w:t>
      </w:r>
    </w:p>
    <w:p w14:paraId="38936364" w14:textId="77777777"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70.</w:t>
      </w:r>
    </w:p>
    <w:p w14:paraId="0958BBCA" w14:textId="4AF7F38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Новчаном казном од 100.000 до 2.000.000 динара казниће се за прекршај домаће или страно </w:t>
      </w:r>
      <w:r w:rsidRPr="00474DB7">
        <w:rPr>
          <w:rFonts w:ascii="Times New Roman" w:hAnsi="Times New Roman" w:cs="Times New Roman"/>
          <w:strike/>
          <w:sz w:val="24"/>
          <w:szCs w:val="24"/>
        </w:rPr>
        <w:t xml:space="preserve">привредно друштво или друго </w:t>
      </w:r>
      <w:r w:rsidRPr="00474DB7">
        <w:rPr>
          <w:rFonts w:ascii="Times New Roman" w:hAnsi="Times New Roman" w:cs="Times New Roman"/>
          <w:sz w:val="24"/>
          <w:szCs w:val="24"/>
        </w:rPr>
        <w:t>правно лице - учесник у транспорту:</w:t>
      </w:r>
    </w:p>
    <w:p w14:paraId="2C28DA4C"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ако подносилац захтева коме је издата дозвола за вишекратни транспорт на територији Републике Србије, не обавести без одлагања надлежни орган који је издао дозволу о измени услова наведених у решењу (члан 8. став 4);</w:t>
      </w:r>
    </w:p>
    <w:p w14:paraId="364B6C01"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ако подносилац захтева коме је издата дозвола за транспорт опасне робе не обавести о томе орган који му је издао дозволу најмање 24 часа пре започињања транспорта (члан 8. став 7);</w:t>
      </w:r>
    </w:p>
    <w:p w14:paraId="067B2667"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ако у случају настанка ванредног догађаја за који постоји обавеза пријављивања у складу са ADR/RID/ADN, саветник за безбедност учесника у транспорту опасне робе не достави министарству прописани извештај (члан 10. став 9);</w:t>
      </w:r>
    </w:p>
    <w:p w14:paraId="3D7CEE32" w14:textId="6631EBE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4) ако пошиљалац поступи супротно одредбама члана 18. </w:t>
      </w:r>
      <w:r w:rsidR="00C47AE3" w:rsidRPr="00474DB7">
        <w:rPr>
          <w:rFonts w:ascii="Times New Roman" w:hAnsi="Times New Roman" w:cs="Times New Roman"/>
          <w:sz w:val="24"/>
          <w:szCs w:val="24"/>
          <w:lang w:val="sr-Cyrl-RS"/>
        </w:rPr>
        <w:t xml:space="preserve">СТАВ 1, </w:t>
      </w:r>
      <w:r w:rsidRPr="00474DB7">
        <w:rPr>
          <w:rFonts w:ascii="Times New Roman" w:hAnsi="Times New Roman" w:cs="Times New Roman"/>
          <w:sz w:val="24"/>
          <w:szCs w:val="24"/>
        </w:rPr>
        <w:t>став 2. тач. 2) и 4)–12), став 3. тач. 1)</w:t>
      </w:r>
      <w:r w:rsidR="000130B5" w:rsidRPr="00474DB7">
        <w:rPr>
          <w:rFonts w:ascii="Times New Roman" w:hAnsi="Times New Roman" w:cs="Times New Roman"/>
          <w:sz w:val="24"/>
          <w:szCs w:val="24"/>
          <w:lang w:val="sr-Cyrl-RS"/>
        </w:rPr>
        <w:t>-4)</w:t>
      </w:r>
      <w:r w:rsidRPr="00474DB7">
        <w:rPr>
          <w:rFonts w:ascii="Times New Roman" w:hAnsi="Times New Roman" w:cs="Times New Roman"/>
          <w:strike/>
          <w:sz w:val="24"/>
          <w:szCs w:val="24"/>
        </w:rPr>
        <w:t xml:space="preserve"> и 3)</w:t>
      </w:r>
      <w:r w:rsidRPr="00474DB7">
        <w:rPr>
          <w:rFonts w:ascii="Times New Roman" w:hAnsi="Times New Roman" w:cs="Times New Roman"/>
          <w:sz w:val="24"/>
          <w:szCs w:val="24"/>
        </w:rPr>
        <w:t xml:space="preserve"> и став 4. </w:t>
      </w:r>
      <w:r w:rsidR="00C47AE3" w:rsidRPr="00474DB7">
        <w:rPr>
          <w:rFonts w:ascii="Times New Roman" w:hAnsi="Times New Roman" w:cs="Times New Roman"/>
          <w:sz w:val="24"/>
          <w:szCs w:val="24"/>
          <w:lang w:val="sr-Cyrl-RS"/>
        </w:rPr>
        <w:t>ТАЧ.</w:t>
      </w:r>
      <w:r w:rsidR="000130B5" w:rsidRPr="00474DB7">
        <w:rPr>
          <w:rFonts w:ascii="Times New Roman" w:hAnsi="Times New Roman" w:cs="Times New Roman"/>
          <w:strike/>
          <w:sz w:val="24"/>
          <w:szCs w:val="24"/>
        </w:rPr>
        <w:t>Т</w:t>
      </w:r>
      <w:r w:rsidRPr="00474DB7">
        <w:rPr>
          <w:rFonts w:ascii="Times New Roman" w:hAnsi="Times New Roman" w:cs="Times New Roman"/>
          <w:strike/>
          <w:sz w:val="24"/>
          <w:szCs w:val="24"/>
        </w:rPr>
        <w:t>ачка</w:t>
      </w:r>
      <w:r w:rsidRPr="00474DB7">
        <w:rPr>
          <w:rFonts w:ascii="Times New Roman" w:hAnsi="Times New Roman" w:cs="Times New Roman"/>
          <w:sz w:val="24"/>
          <w:szCs w:val="24"/>
        </w:rPr>
        <w:t xml:space="preserve"> 1)</w:t>
      </w:r>
      <w:r w:rsidR="000130B5" w:rsidRPr="00474DB7">
        <w:rPr>
          <w:rFonts w:ascii="Times New Roman" w:hAnsi="Times New Roman" w:cs="Times New Roman"/>
          <w:sz w:val="24"/>
          <w:szCs w:val="24"/>
          <w:lang w:val="sr-Cyrl-RS"/>
        </w:rPr>
        <w:t xml:space="preserve"> и 2)</w:t>
      </w:r>
      <w:r w:rsidRPr="00474DB7">
        <w:rPr>
          <w:rFonts w:ascii="Times New Roman" w:hAnsi="Times New Roman" w:cs="Times New Roman"/>
          <w:sz w:val="24"/>
          <w:szCs w:val="24"/>
        </w:rPr>
        <w:t xml:space="preserve"> овог закона;</w:t>
      </w:r>
    </w:p>
    <w:p w14:paraId="7CCAD784"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ако организатор транспорта поступи супротно одредбама члана 19. овог закона;</w:t>
      </w:r>
    </w:p>
    <w:p w14:paraId="0CBADD9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6) ако пакер поступи супротно одредбама члана 20. овог закона;</w:t>
      </w:r>
    </w:p>
    <w:p w14:paraId="77D490D8" w14:textId="4FD95D4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7) ако пунилац поступи супротно одредбама члана 21. </w:t>
      </w:r>
      <w:r w:rsidR="00C47AE3" w:rsidRPr="00474DB7">
        <w:rPr>
          <w:rFonts w:ascii="Times New Roman" w:hAnsi="Times New Roman" w:cs="Times New Roman"/>
          <w:sz w:val="24"/>
          <w:szCs w:val="24"/>
          <w:lang w:val="sr-Cyrl-RS"/>
        </w:rPr>
        <w:t xml:space="preserve">СТАВ 1, </w:t>
      </w:r>
      <w:r w:rsidRPr="00474DB7">
        <w:rPr>
          <w:rFonts w:ascii="Times New Roman" w:hAnsi="Times New Roman" w:cs="Times New Roman"/>
          <w:sz w:val="24"/>
          <w:szCs w:val="24"/>
        </w:rPr>
        <w:t>став 2. тач. 2)–13)</w:t>
      </w:r>
      <w:r w:rsidR="00C47AE3" w:rsidRPr="00474DB7">
        <w:rPr>
          <w:rFonts w:ascii="Times New Roman" w:hAnsi="Times New Roman" w:cs="Times New Roman"/>
          <w:sz w:val="24"/>
          <w:szCs w:val="24"/>
          <w:lang w:val="sr-Cyrl-RS"/>
        </w:rPr>
        <w:t>,</w:t>
      </w:r>
      <w:r w:rsidR="00C47AE3" w:rsidRPr="00474DB7">
        <w:rPr>
          <w:rFonts w:ascii="Times New Roman" w:hAnsi="Times New Roman" w:cs="Times New Roman"/>
          <w:sz w:val="24"/>
          <w:szCs w:val="24"/>
        </w:rPr>
        <w:t xml:space="preserve"> СТАВ 3) ТАЧ. 1)-11)</w:t>
      </w:r>
      <w:r w:rsidR="00C47AE3" w:rsidRPr="00474DB7">
        <w:rPr>
          <w:rFonts w:ascii="Times New Roman" w:hAnsi="Times New Roman" w:cs="Times New Roman"/>
          <w:sz w:val="24"/>
          <w:szCs w:val="24"/>
          <w:lang w:val="sr-Cyrl-RS"/>
        </w:rPr>
        <w:t>, СТАВ 4. ТАЧ. 1)-5)</w:t>
      </w:r>
      <w:r w:rsidRPr="00474DB7">
        <w:rPr>
          <w:rFonts w:ascii="Times New Roman" w:hAnsi="Times New Roman" w:cs="Times New Roman"/>
          <w:sz w:val="24"/>
          <w:szCs w:val="24"/>
        </w:rPr>
        <w:t xml:space="preserve"> и </w:t>
      </w:r>
      <w:r w:rsidRPr="00474DB7">
        <w:rPr>
          <w:rFonts w:ascii="Times New Roman" w:hAnsi="Times New Roman" w:cs="Times New Roman"/>
          <w:strike/>
          <w:sz w:val="24"/>
          <w:szCs w:val="24"/>
        </w:rPr>
        <w:t>ст. 3–</w:t>
      </w:r>
      <w:r w:rsidR="00C47AE3" w:rsidRPr="00474DB7">
        <w:rPr>
          <w:rFonts w:ascii="Times New Roman" w:hAnsi="Times New Roman" w:cs="Times New Roman"/>
          <w:sz w:val="24"/>
          <w:szCs w:val="24"/>
          <w:lang w:val="sr-Cyrl-RS"/>
        </w:rPr>
        <w:t xml:space="preserve">СТАВ </w:t>
      </w:r>
      <w:r w:rsidRPr="00474DB7">
        <w:rPr>
          <w:rFonts w:ascii="Times New Roman" w:hAnsi="Times New Roman" w:cs="Times New Roman"/>
          <w:sz w:val="24"/>
          <w:szCs w:val="24"/>
        </w:rPr>
        <w:t xml:space="preserve">5. </w:t>
      </w:r>
      <w:r w:rsidR="00C47AE3" w:rsidRPr="00474DB7">
        <w:rPr>
          <w:rFonts w:ascii="Times New Roman" w:hAnsi="Times New Roman" w:cs="Times New Roman"/>
          <w:sz w:val="24"/>
          <w:szCs w:val="24"/>
          <w:lang w:val="sr-Cyrl-RS"/>
        </w:rPr>
        <w:t xml:space="preserve">ТАЧ. 1)-4) </w:t>
      </w:r>
      <w:r w:rsidRPr="00474DB7">
        <w:rPr>
          <w:rFonts w:ascii="Times New Roman" w:hAnsi="Times New Roman" w:cs="Times New Roman"/>
          <w:sz w:val="24"/>
          <w:szCs w:val="24"/>
        </w:rPr>
        <w:t>овог закона;</w:t>
      </w:r>
    </w:p>
    <w:p w14:paraId="30C5B33E" w14:textId="5DDCB385"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8) ако утоварилац поступи супротно одредбама члана 22. </w:t>
      </w:r>
      <w:r w:rsidR="00C47AE3" w:rsidRPr="00474DB7">
        <w:rPr>
          <w:rFonts w:ascii="Times New Roman" w:hAnsi="Times New Roman" w:cs="Times New Roman"/>
          <w:sz w:val="24"/>
          <w:szCs w:val="24"/>
        </w:rPr>
        <w:t>СТАВ 1, СТАВ 2. ТАЧ</w:t>
      </w:r>
      <w:r w:rsidR="00C47AE3" w:rsidRPr="00474DB7">
        <w:rPr>
          <w:rFonts w:ascii="Times New Roman" w:hAnsi="Times New Roman" w:cs="Times New Roman"/>
          <w:sz w:val="24"/>
          <w:szCs w:val="24"/>
          <w:lang w:val="sr-Cyrl-RS"/>
        </w:rPr>
        <w:t>.</w:t>
      </w:r>
      <w:r w:rsidR="00C47AE3" w:rsidRPr="00474DB7">
        <w:rPr>
          <w:rFonts w:ascii="Times New Roman" w:hAnsi="Times New Roman" w:cs="Times New Roman"/>
          <w:sz w:val="24"/>
          <w:szCs w:val="24"/>
        </w:rPr>
        <w:t xml:space="preserve"> 2)–8) И СТ</w:t>
      </w:r>
      <w:r w:rsidR="00C47AE3" w:rsidRPr="00474DB7">
        <w:rPr>
          <w:rFonts w:ascii="Times New Roman" w:hAnsi="Times New Roman" w:cs="Times New Roman"/>
          <w:sz w:val="24"/>
          <w:szCs w:val="24"/>
          <w:lang w:val="sr-Cyrl-RS"/>
        </w:rPr>
        <w:t>.</w:t>
      </w:r>
      <w:r w:rsidR="00C47AE3" w:rsidRPr="00474DB7">
        <w:rPr>
          <w:rFonts w:ascii="Times New Roman" w:hAnsi="Times New Roman" w:cs="Times New Roman"/>
          <w:sz w:val="24"/>
          <w:szCs w:val="24"/>
        </w:rPr>
        <w:t xml:space="preserve"> 3</w:t>
      </w:r>
      <w:r w:rsidR="00C47AE3" w:rsidRPr="00474DB7">
        <w:rPr>
          <w:rFonts w:ascii="Times New Roman" w:hAnsi="Times New Roman" w:cs="Times New Roman"/>
          <w:sz w:val="24"/>
          <w:szCs w:val="24"/>
          <w:lang w:val="sr-Cyrl-RS"/>
        </w:rPr>
        <w:t>.</w:t>
      </w:r>
      <w:r w:rsidR="00C47AE3" w:rsidRPr="00474DB7">
        <w:rPr>
          <w:rFonts w:ascii="Times New Roman" w:hAnsi="Times New Roman" w:cs="Times New Roman"/>
          <w:sz w:val="24"/>
          <w:szCs w:val="24"/>
        </w:rPr>
        <w:t>-5</w:t>
      </w:r>
      <w:r w:rsidR="00C47AE3" w:rsidRPr="00474DB7">
        <w:rPr>
          <w:rFonts w:ascii="Times New Roman" w:hAnsi="Times New Roman" w:cs="Times New Roman"/>
          <w:sz w:val="24"/>
          <w:szCs w:val="24"/>
          <w:lang w:val="sr-Cyrl-RS"/>
        </w:rPr>
        <w:t>.</w:t>
      </w:r>
      <w:r w:rsidRPr="00474DB7">
        <w:rPr>
          <w:rFonts w:ascii="Times New Roman" w:hAnsi="Times New Roman" w:cs="Times New Roman"/>
          <w:strike/>
          <w:sz w:val="24"/>
          <w:szCs w:val="24"/>
        </w:rPr>
        <w:t>став 2. тач. 2)–6) и ст. 3. и 4.</w:t>
      </w:r>
      <w:r w:rsidRPr="00474DB7">
        <w:rPr>
          <w:rFonts w:ascii="Times New Roman" w:hAnsi="Times New Roman" w:cs="Times New Roman"/>
          <w:sz w:val="24"/>
          <w:szCs w:val="24"/>
        </w:rPr>
        <w:t xml:space="preserve"> овог закона;</w:t>
      </w:r>
    </w:p>
    <w:p w14:paraId="2B7A2645" w14:textId="28CBE65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9) ако превозник, односно возар поступи супротно одредбама члана 23. </w:t>
      </w:r>
      <w:r w:rsidR="00C47AE3" w:rsidRPr="00474DB7">
        <w:rPr>
          <w:rFonts w:ascii="Times New Roman" w:hAnsi="Times New Roman" w:cs="Times New Roman"/>
          <w:strike/>
          <w:sz w:val="24"/>
          <w:szCs w:val="24"/>
          <w:lang w:val="sr-Cyrl-RS"/>
        </w:rPr>
        <w:t>с</w:t>
      </w:r>
      <w:r w:rsidRPr="00474DB7">
        <w:rPr>
          <w:rFonts w:ascii="Times New Roman" w:hAnsi="Times New Roman" w:cs="Times New Roman"/>
          <w:strike/>
          <w:sz w:val="24"/>
          <w:szCs w:val="24"/>
        </w:rPr>
        <w:t>тав</w:t>
      </w:r>
      <w:r w:rsidR="00C47AE3" w:rsidRPr="00474DB7">
        <w:rPr>
          <w:rFonts w:ascii="Times New Roman" w:hAnsi="Times New Roman" w:cs="Times New Roman"/>
          <w:sz w:val="24"/>
          <w:szCs w:val="24"/>
          <w:lang w:val="sr-Cyrl-RS"/>
        </w:rPr>
        <w:t>СТ.</w:t>
      </w:r>
      <w:r w:rsidRPr="00474DB7">
        <w:rPr>
          <w:rFonts w:ascii="Times New Roman" w:hAnsi="Times New Roman" w:cs="Times New Roman"/>
          <w:sz w:val="24"/>
          <w:szCs w:val="24"/>
        </w:rPr>
        <w:t xml:space="preserve"> </w:t>
      </w:r>
      <w:r w:rsidR="00C47AE3" w:rsidRPr="00474DB7">
        <w:rPr>
          <w:rFonts w:ascii="Times New Roman" w:hAnsi="Times New Roman" w:cs="Times New Roman"/>
          <w:sz w:val="24"/>
          <w:szCs w:val="24"/>
          <w:lang w:val="sr-Cyrl-RS"/>
        </w:rPr>
        <w:t xml:space="preserve">1. И </w:t>
      </w:r>
      <w:r w:rsidRPr="00474DB7">
        <w:rPr>
          <w:rFonts w:ascii="Times New Roman" w:hAnsi="Times New Roman" w:cs="Times New Roman"/>
          <w:sz w:val="24"/>
          <w:szCs w:val="24"/>
        </w:rPr>
        <w:t>2, став 3. тач. 2)–</w:t>
      </w:r>
      <w:r w:rsidR="00A71308" w:rsidRPr="00474DB7">
        <w:rPr>
          <w:rFonts w:ascii="Times New Roman" w:hAnsi="Times New Roman" w:cs="Times New Roman"/>
          <w:sz w:val="24"/>
          <w:szCs w:val="24"/>
          <w:lang w:val="sr-Cyrl-RS"/>
        </w:rPr>
        <w:t>5</w:t>
      </w:r>
      <w:r w:rsidRPr="00474DB7">
        <w:rPr>
          <w:rFonts w:ascii="Times New Roman" w:hAnsi="Times New Roman" w:cs="Times New Roman"/>
          <w:strike/>
          <w:sz w:val="24"/>
          <w:szCs w:val="24"/>
        </w:rPr>
        <w:t>16</w:t>
      </w:r>
      <w:r w:rsidRPr="00474DB7">
        <w:rPr>
          <w:rFonts w:ascii="Times New Roman" w:hAnsi="Times New Roman" w:cs="Times New Roman"/>
          <w:sz w:val="24"/>
          <w:szCs w:val="24"/>
        </w:rPr>
        <w:t>)</w:t>
      </w:r>
      <w:r w:rsidR="00C47AE3" w:rsidRPr="00474DB7">
        <w:rPr>
          <w:rFonts w:ascii="Times New Roman" w:hAnsi="Times New Roman" w:cs="Times New Roman"/>
          <w:sz w:val="24"/>
          <w:szCs w:val="24"/>
          <w:lang w:val="sr-Cyrl-RS"/>
        </w:rPr>
        <w:t xml:space="preserve"> И 7)-16)</w:t>
      </w:r>
      <w:r w:rsidRPr="00474DB7">
        <w:rPr>
          <w:rFonts w:ascii="Times New Roman" w:hAnsi="Times New Roman" w:cs="Times New Roman"/>
          <w:sz w:val="24"/>
          <w:szCs w:val="24"/>
        </w:rPr>
        <w:t>, став 4. тач.  2), 4)–</w:t>
      </w:r>
      <w:r w:rsidR="00A71308" w:rsidRPr="00474DB7">
        <w:rPr>
          <w:rFonts w:ascii="Times New Roman" w:hAnsi="Times New Roman" w:cs="Times New Roman"/>
          <w:sz w:val="24"/>
          <w:szCs w:val="24"/>
          <w:lang w:val="sr-Cyrl-RS"/>
        </w:rPr>
        <w:t>10</w:t>
      </w:r>
      <w:r w:rsidRPr="00474DB7">
        <w:rPr>
          <w:rFonts w:ascii="Times New Roman" w:hAnsi="Times New Roman" w:cs="Times New Roman"/>
          <w:strike/>
          <w:sz w:val="24"/>
          <w:szCs w:val="24"/>
        </w:rPr>
        <w:t>8</w:t>
      </w:r>
      <w:r w:rsidRPr="00474DB7">
        <w:rPr>
          <w:rFonts w:ascii="Times New Roman" w:hAnsi="Times New Roman" w:cs="Times New Roman"/>
          <w:sz w:val="24"/>
          <w:szCs w:val="24"/>
        </w:rPr>
        <w:t>) и става 5. овог закона;</w:t>
      </w:r>
    </w:p>
    <w:p w14:paraId="081AE941" w14:textId="58C54A7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10) ако прималац поступи супротно одредбама члана 24. </w:t>
      </w:r>
      <w:r w:rsidR="00C47AE3" w:rsidRPr="00474DB7">
        <w:rPr>
          <w:rFonts w:ascii="Times New Roman" w:hAnsi="Times New Roman" w:cs="Times New Roman"/>
          <w:sz w:val="24"/>
          <w:szCs w:val="24"/>
          <w:lang w:val="sr-Cyrl-RS"/>
        </w:rPr>
        <w:t xml:space="preserve">СТАВ 1 И </w:t>
      </w:r>
      <w:r w:rsidRPr="00474DB7">
        <w:rPr>
          <w:rFonts w:ascii="Times New Roman" w:hAnsi="Times New Roman" w:cs="Times New Roman"/>
          <w:sz w:val="24"/>
          <w:szCs w:val="24"/>
        </w:rPr>
        <w:t>став 2. тач. 2)–4) овог закона;</w:t>
      </w:r>
    </w:p>
    <w:p w14:paraId="0B732155"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11) ако истоварилац поступи супротно одредбама члана 25. овог закона;</w:t>
      </w:r>
    </w:p>
    <w:p w14:paraId="5AD26EA1" w14:textId="3151A56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12) ако корисник контејнер-цистерне, преносиве цистерне, MEGC или контејнера за транспорт робе у расутом стању, поступи супротно одредбама члана 26. овог закона;</w:t>
      </w:r>
    </w:p>
    <w:p w14:paraId="55EAEB88" w14:textId="725F714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13) ако пунилац</w:t>
      </w:r>
      <w:r w:rsidR="00C47AE3" w:rsidRPr="00474DB7">
        <w:rPr>
          <w:rFonts w:ascii="Times New Roman" w:hAnsi="Times New Roman" w:cs="Times New Roman"/>
          <w:sz w:val="24"/>
          <w:szCs w:val="24"/>
          <w:lang w:val="sr-Cyrl-RS"/>
        </w:rPr>
        <w:t>, УТОВАРИЛАЦ И ИСТОВАРИЛАЦ</w:t>
      </w:r>
      <w:r w:rsidRPr="00474DB7">
        <w:rPr>
          <w:rFonts w:ascii="Times New Roman" w:hAnsi="Times New Roman" w:cs="Times New Roman"/>
          <w:sz w:val="24"/>
          <w:szCs w:val="24"/>
        </w:rPr>
        <w:t xml:space="preserve"> приликом пуњења</w:t>
      </w:r>
      <w:r w:rsidR="00C47AE3" w:rsidRPr="00474DB7">
        <w:rPr>
          <w:rFonts w:ascii="Times New Roman" w:hAnsi="Times New Roman" w:cs="Times New Roman"/>
          <w:sz w:val="24"/>
          <w:szCs w:val="24"/>
          <w:lang w:val="sr-Cyrl-RS"/>
        </w:rPr>
        <w:t>, УТОВАРА, ИСТОВАРА</w:t>
      </w:r>
      <w:r w:rsidRPr="00474DB7">
        <w:rPr>
          <w:rFonts w:ascii="Times New Roman" w:hAnsi="Times New Roman" w:cs="Times New Roman"/>
          <w:sz w:val="24"/>
          <w:szCs w:val="24"/>
        </w:rPr>
        <w:t xml:space="preserve"> и руковања поступи супротно одредбама члана 28. став 1. овог закона;</w:t>
      </w:r>
    </w:p>
    <w:p w14:paraId="305AA077" w14:textId="132DB01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14) ако пунилац</w:t>
      </w:r>
      <w:r w:rsidR="00C47AE3" w:rsidRPr="00474DB7">
        <w:rPr>
          <w:rFonts w:ascii="Times New Roman" w:hAnsi="Times New Roman" w:cs="Times New Roman"/>
          <w:sz w:val="24"/>
          <w:szCs w:val="24"/>
          <w:lang w:val="sr-Cyrl-RS"/>
        </w:rPr>
        <w:t xml:space="preserve"> И УТОВАРИЛАЦ</w:t>
      </w:r>
      <w:r w:rsidRPr="00474DB7">
        <w:rPr>
          <w:rFonts w:ascii="Times New Roman" w:hAnsi="Times New Roman" w:cs="Times New Roman"/>
          <w:sz w:val="24"/>
          <w:szCs w:val="24"/>
        </w:rPr>
        <w:t xml:space="preserve"> поступи супротно одредбама члана 28. став 2. овог закона;</w:t>
      </w:r>
    </w:p>
    <w:p w14:paraId="1FCAC9D4" w14:textId="5DCA8830"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15) ако пунилац</w:t>
      </w:r>
      <w:r w:rsidR="00C47AE3" w:rsidRPr="00474DB7">
        <w:rPr>
          <w:rFonts w:ascii="Times New Roman" w:hAnsi="Times New Roman" w:cs="Times New Roman"/>
          <w:sz w:val="24"/>
          <w:szCs w:val="24"/>
          <w:lang w:val="sr-Cyrl-RS"/>
        </w:rPr>
        <w:t>, УТОВАРИЛАЦ</w:t>
      </w:r>
      <w:r w:rsidRPr="00474DB7">
        <w:rPr>
          <w:rFonts w:ascii="Times New Roman" w:hAnsi="Times New Roman" w:cs="Times New Roman"/>
          <w:sz w:val="24"/>
          <w:szCs w:val="24"/>
        </w:rPr>
        <w:t xml:space="preserve"> и превозник не предузму мере опреза за животне намирнице, потрошне робе и храну за животиње у друмском саобраћају (члан 28. став 3);</w:t>
      </w:r>
    </w:p>
    <w:p w14:paraId="41AD8044" w14:textId="0CCA63D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16) ако приликом утовара комада у отворена или вентилисана возила или у отворене или вентилисане контејнере, као и приликом обележавања, пунилац</w:t>
      </w:r>
      <w:r w:rsidR="00C47AE3" w:rsidRPr="00474DB7">
        <w:rPr>
          <w:rFonts w:ascii="Times New Roman" w:hAnsi="Times New Roman" w:cs="Times New Roman"/>
          <w:sz w:val="24"/>
          <w:szCs w:val="24"/>
          <w:lang w:val="sr-Cyrl-RS"/>
        </w:rPr>
        <w:t>, УТОВАРИЛАЦ</w:t>
      </w:r>
      <w:r w:rsidRPr="00474DB7">
        <w:rPr>
          <w:rFonts w:ascii="Times New Roman" w:hAnsi="Times New Roman" w:cs="Times New Roman"/>
          <w:sz w:val="24"/>
          <w:szCs w:val="24"/>
        </w:rPr>
        <w:t xml:space="preserve"> или превозник поступи супротно одредбама члана 28. став 4. овог закона;</w:t>
      </w:r>
    </w:p>
    <w:p w14:paraId="381E77A9" w14:textId="78F9186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 xml:space="preserve">17) ако </w:t>
      </w:r>
      <w:r w:rsidR="00C47AE3" w:rsidRPr="00474DB7">
        <w:rPr>
          <w:rFonts w:ascii="Times New Roman" w:hAnsi="Times New Roman" w:cs="Times New Roman"/>
          <w:sz w:val="24"/>
          <w:szCs w:val="24"/>
        </w:rPr>
        <w:t xml:space="preserve">КАО УЧЕСНИК У ТРАНСПОРТУ ОПАСНЕ РОБЕ У ДРУМСКОМ САОБРАЋАЈУ </w:t>
      </w:r>
      <w:r w:rsidRPr="00474DB7">
        <w:rPr>
          <w:rFonts w:ascii="Times New Roman" w:hAnsi="Times New Roman" w:cs="Times New Roman"/>
          <w:sz w:val="24"/>
          <w:szCs w:val="24"/>
        </w:rPr>
        <w:t>не обезбеди да учесници у транспорту опасне робе у друмском саобраћају заврше одговарајућу обуку (члан 28. став 5);</w:t>
      </w:r>
    </w:p>
    <w:p w14:paraId="03E168C3" w14:textId="230FB67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18) ако управљач железничке инфраструктуре поступи супротно одредбама члана 29. став 1. тач. 2) и 3) овог закона;</w:t>
      </w:r>
    </w:p>
    <w:p w14:paraId="2CD7DF5A" w14:textId="1715C01A" w:rsidR="00F57437"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18</w:t>
      </w:r>
      <w:r w:rsidRPr="00474DB7">
        <w:rPr>
          <w:rFonts w:ascii="Times New Roman" w:hAnsi="Times New Roman" w:cs="Times New Roman"/>
          <w:sz w:val="24"/>
          <w:szCs w:val="24"/>
          <w:lang w:val="sr-Cyrl-RS"/>
        </w:rPr>
        <w:t>А</w:t>
      </w:r>
      <w:r w:rsidRPr="00474DB7">
        <w:rPr>
          <w:rFonts w:ascii="Times New Roman" w:hAnsi="Times New Roman" w:cs="Times New Roman"/>
          <w:sz w:val="24"/>
          <w:szCs w:val="24"/>
        </w:rPr>
        <w:t>) АКО УПРАВЉАЧ ЖЕЛЕЗНИЧКЕ ИНФРАСТРУКТУРЕ ПОСТУПИ СУПРОТНО ОДРЕДБАМА ЧЛАНА 29</w:t>
      </w:r>
      <w:r w:rsidRPr="00474DB7">
        <w:rPr>
          <w:rFonts w:ascii="Times New Roman" w:hAnsi="Times New Roman" w:cs="Times New Roman"/>
          <w:sz w:val="24"/>
          <w:szCs w:val="24"/>
          <w:lang w:val="sr-Cyrl-RS"/>
        </w:rPr>
        <w:t>А</w:t>
      </w:r>
      <w:r w:rsidRPr="00474DB7">
        <w:rPr>
          <w:rFonts w:ascii="Times New Roman" w:hAnsi="Times New Roman" w:cs="Times New Roman"/>
          <w:sz w:val="24"/>
          <w:szCs w:val="24"/>
        </w:rPr>
        <w:t>;</w:t>
      </w:r>
    </w:p>
    <w:p w14:paraId="797CB68F" w14:textId="2443208F"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19) ако власник, корисник или закупац брода поступи супротно одредбама члана 32. овог закона;</w:t>
      </w:r>
    </w:p>
    <w:p w14:paraId="41B846D3" w14:textId="12C8BEC6" w:rsidR="00A71308" w:rsidRPr="00474DB7" w:rsidRDefault="00C47AE3" w:rsidP="00AC1C8D">
      <w:pPr>
        <w:spacing w:after="150"/>
        <w:jc w:val="both"/>
        <w:rPr>
          <w:rFonts w:ascii="Times New Roman" w:hAnsi="Times New Roman" w:cs="Times New Roman"/>
          <w:sz w:val="24"/>
          <w:szCs w:val="24"/>
          <w:lang w:val="sr-Cyrl-RS"/>
        </w:rPr>
      </w:pPr>
      <w:r w:rsidRPr="00474DB7">
        <w:rPr>
          <w:rFonts w:ascii="Times New Roman" w:hAnsi="Times New Roman" w:cs="Times New Roman"/>
          <w:sz w:val="24"/>
          <w:szCs w:val="24"/>
          <w:lang w:val="sr-Cyrl-RS"/>
        </w:rPr>
        <w:t>19А</w:t>
      </w:r>
      <w:r w:rsidRPr="00474DB7">
        <w:rPr>
          <w:rFonts w:ascii="Times New Roman" w:hAnsi="Times New Roman" w:cs="Times New Roman"/>
          <w:sz w:val="24"/>
          <w:szCs w:val="24"/>
        </w:rPr>
        <w:t>) АКО КАО УЧЕСНИЦИ У ТРАНСПОРТУ ОПАСНЕ РОБЕ У ДРУМСКОМ, ЖЕЛЕЗНИЧКОМ И УНУТРАШЊЕМ ВОДНОМ САОБРАЋАЈУ ПОСТУПЕ СУПРОТНО ОДРЕДБИ ЧЛАНА 34. СТАВ 1. ТАЧКА 1) ОВОГ ЗАКОНА</w:t>
      </w:r>
      <w:r w:rsidRPr="00474DB7">
        <w:rPr>
          <w:rFonts w:ascii="Times New Roman" w:hAnsi="Times New Roman" w:cs="Times New Roman"/>
          <w:sz w:val="24"/>
          <w:szCs w:val="24"/>
          <w:lang w:val="sr-Cyrl-RS"/>
        </w:rPr>
        <w:t>;</w:t>
      </w:r>
    </w:p>
    <w:p w14:paraId="40749538" w14:textId="30FD5C09"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20) ако не обезбеди спровођење безбедносне обуке запослених, односно не води и чува евиденцију спроведених безбедносних обука (члан 34. став 1. тачка 2));</w:t>
      </w:r>
    </w:p>
    <w:p w14:paraId="538D5631" w14:textId="744A823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21) ако пошиљалац, пакер, пунилац, утоварилац, превозник, истоварилац или прималац не усвоји и примени план безбедности (члан 34. став 2);</w:t>
      </w:r>
    </w:p>
    <w:p w14:paraId="69735332" w14:textId="27343EB1" w:rsidR="00D40B5C"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21</w:t>
      </w:r>
      <w:r w:rsidRPr="00474DB7">
        <w:rPr>
          <w:rFonts w:ascii="Times New Roman" w:hAnsi="Times New Roman" w:cs="Times New Roman"/>
          <w:sz w:val="24"/>
          <w:szCs w:val="24"/>
          <w:lang w:val="sr-Cyrl-RS"/>
        </w:rPr>
        <w:t>А</w:t>
      </w:r>
      <w:r w:rsidRPr="00474DB7">
        <w:rPr>
          <w:rFonts w:ascii="Times New Roman" w:hAnsi="Times New Roman" w:cs="Times New Roman"/>
          <w:sz w:val="24"/>
          <w:szCs w:val="24"/>
        </w:rPr>
        <w:t xml:space="preserve">) </w:t>
      </w:r>
      <w:r w:rsidRPr="00474DB7">
        <w:rPr>
          <w:rFonts w:ascii="Times New Roman" w:hAnsi="Times New Roman" w:cs="Times New Roman"/>
          <w:sz w:val="24"/>
          <w:szCs w:val="24"/>
          <w:lang w:val="sr-Cyrl-RS"/>
        </w:rPr>
        <w:t>АКО П</w:t>
      </w:r>
      <w:r w:rsidRPr="00474DB7">
        <w:rPr>
          <w:rFonts w:ascii="Times New Roman" w:hAnsi="Times New Roman" w:cs="Times New Roman"/>
          <w:sz w:val="24"/>
          <w:szCs w:val="24"/>
        </w:rPr>
        <w:t xml:space="preserve">РЕВОЗНИК У ЖЕЛЕЗНИЧКОМ САОБРАЋАЈУ КОЈИ УЧЕСТВУЈЕ У ТРАНСПОРТУ ОПАСНЕ РОБЕ СА ВИСОКОМ ПОТЕНЦИЈАЛНОМ ОПАСНОШЋУ ИЛИ РАДИОАКТИВНОГ МАТЕРИЈАЛА СА ВИСОКОМ ПОТЕНЦИЈАЛНОМ ОПАСНОШЋУ, КОЈИ ЈЕ УСВОЈИО И ПРИМЕНИО ПЛАНОВЕ БЕЗБЕДНОСТИ У СКЛАДУ СА ПОДОДЕЉКОМ 1.10.3.2.1 </w:t>
      </w:r>
      <w:r w:rsidRPr="00474DB7">
        <w:rPr>
          <w:rFonts w:ascii="Times New Roman" w:hAnsi="Times New Roman" w:cs="Times New Roman"/>
          <w:sz w:val="24"/>
          <w:szCs w:val="24"/>
          <w:lang w:val="sr-Cyrl-RS"/>
        </w:rPr>
        <w:t>RID</w:t>
      </w:r>
      <w:r w:rsidRPr="00474DB7">
        <w:rPr>
          <w:rFonts w:ascii="Times New Roman" w:hAnsi="Times New Roman" w:cs="Times New Roman"/>
          <w:sz w:val="24"/>
          <w:szCs w:val="24"/>
        </w:rPr>
        <w:t xml:space="preserve">, ИСТЕ </w:t>
      </w:r>
      <w:r w:rsidRPr="00474DB7">
        <w:rPr>
          <w:rFonts w:ascii="Times New Roman" w:hAnsi="Times New Roman" w:cs="Times New Roman"/>
          <w:sz w:val="24"/>
          <w:szCs w:val="24"/>
          <w:lang w:val="sr-Cyrl-RS"/>
        </w:rPr>
        <w:t xml:space="preserve">НЕ </w:t>
      </w:r>
      <w:r w:rsidRPr="00474DB7">
        <w:rPr>
          <w:rFonts w:ascii="Times New Roman" w:hAnsi="Times New Roman" w:cs="Times New Roman"/>
          <w:sz w:val="24"/>
          <w:szCs w:val="24"/>
        </w:rPr>
        <w:t>ДОСТАВ</w:t>
      </w:r>
      <w:r w:rsidRPr="00474DB7">
        <w:rPr>
          <w:rFonts w:ascii="Times New Roman" w:hAnsi="Times New Roman" w:cs="Times New Roman"/>
          <w:sz w:val="24"/>
          <w:szCs w:val="24"/>
          <w:lang w:val="sr-Cyrl-RS"/>
        </w:rPr>
        <w:t>И</w:t>
      </w:r>
      <w:r w:rsidRPr="00474DB7">
        <w:rPr>
          <w:rFonts w:ascii="Times New Roman" w:hAnsi="Times New Roman" w:cs="Times New Roman"/>
          <w:sz w:val="24"/>
          <w:szCs w:val="24"/>
        </w:rPr>
        <w:t xml:space="preserve"> УПРАВЉАЧУ ЖЕЛЕЗНИЧКЕ ИНФРАСТРУКТУРЕ НА УВИД И НА ЗНАЊЕ (КАО И СВАКУ СЛЕДЕЋУ АЖУРИРАНУ ВАРИЈАНТУ) (ЧЛАН 34. СТАВ </w:t>
      </w:r>
      <w:r w:rsidRPr="00474DB7">
        <w:rPr>
          <w:rFonts w:ascii="Times New Roman" w:hAnsi="Times New Roman" w:cs="Times New Roman"/>
          <w:sz w:val="24"/>
          <w:szCs w:val="24"/>
          <w:lang w:val="sr-Cyrl-RS"/>
        </w:rPr>
        <w:t>3</w:t>
      </w:r>
      <w:r w:rsidRPr="00474DB7">
        <w:rPr>
          <w:rFonts w:ascii="Times New Roman" w:hAnsi="Times New Roman" w:cs="Times New Roman"/>
          <w:sz w:val="24"/>
          <w:szCs w:val="24"/>
        </w:rPr>
        <w:t>);</w:t>
      </w:r>
    </w:p>
    <w:p w14:paraId="70306F43" w14:textId="3E44D40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22) ако не достави годишњи извештај саветника за безбедност (члан 36. став 5);</w:t>
      </w:r>
    </w:p>
    <w:p w14:paraId="0D2958E6" w14:textId="7186243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23) ако није прописно обележио и означио кола намењена за транспорт опасне робе (члан 52. став 1);</w:t>
      </w:r>
    </w:p>
    <w:p w14:paraId="06443744" w14:textId="4227795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24) ако корисник кола цистерне не спроводи обавезе из члана 28a;</w:t>
      </w:r>
    </w:p>
    <w:p w14:paraId="0208D8AA" w14:textId="7F66DD16"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25) ако учесник у транспорту опасне робе не достави министарству личне податке саветника за безбедност са којим је закључио </w:t>
      </w:r>
      <w:r w:rsidR="00C47AE3" w:rsidRPr="00474DB7">
        <w:rPr>
          <w:rFonts w:ascii="Times New Roman" w:hAnsi="Times New Roman" w:cs="Times New Roman"/>
          <w:sz w:val="24"/>
          <w:szCs w:val="24"/>
          <w:lang w:val="sr-Cyrl-RS"/>
        </w:rPr>
        <w:t xml:space="preserve">ИЛИ РАСКИНУО </w:t>
      </w:r>
      <w:r w:rsidRPr="00474DB7">
        <w:rPr>
          <w:rFonts w:ascii="Times New Roman" w:hAnsi="Times New Roman" w:cs="Times New Roman"/>
          <w:sz w:val="24"/>
          <w:szCs w:val="24"/>
        </w:rPr>
        <w:t xml:space="preserve">уговор о ангажовању </w:t>
      </w:r>
      <w:r w:rsidR="00C47AE3" w:rsidRPr="00474DB7">
        <w:rPr>
          <w:rFonts w:ascii="Times New Roman" w:hAnsi="Times New Roman" w:cs="Times New Roman"/>
          <w:sz w:val="24"/>
          <w:szCs w:val="24"/>
          <w:lang w:val="sr-Cyrl-RS"/>
        </w:rPr>
        <w:t xml:space="preserve">И САГЛАСНОТ ПОСЛОДАВЦА КОД КОГА ЈЕ САВЕТНИК ЗА БЕЗБЕДНОСТ ЗАПОСЛЕН </w:t>
      </w:r>
      <w:r w:rsidRPr="00474DB7">
        <w:rPr>
          <w:rFonts w:ascii="Times New Roman" w:hAnsi="Times New Roman" w:cs="Times New Roman"/>
          <w:sz w:val="24"/>
          <w:szCs w:val="24"/>
        </w:rPr>
        <w:t>у року од 15 дана од дана закључивања уговора</w:t>
      </w:r>
      <w:r w:rsidR="00C47AE3" w:rsidRPr="00474DB7">
        <w:rPr>
          <w:rFonts w:ascii="Times New Roman" w:hAnsi="Times New Roman" w:cs="Times New Roman"/>
          <w:sz w:val="24"/>
          <w:szCs w:val="24"/>
          <w:lang w:val="sr-Cyrl-RS"/>
        </w:rPr>
        <w:t xml:space="preserve"> </w:t>
      </w:r>
      <w:r w:rsidRPr="00474DB7">
        <w:rPr>
          <w:rFonts w:ascii="Times New Roman" w:hAnsi="Times New Roman" w:cs="Times New Roman"/>
          <w:sz w:val="24"/>
          <w:szCs w:val="24"/>
        </w:rPr>
        <w:t>(члан 36. став 2).</w:t>
      </w:r>
    </w:p>
    <w:p w14:paraId="286CA4A3" w14:textId="283C971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26) ако учесник у транспорту у року из члана 36. став 2. овог закона не обавести министарство о промени саветника за безбедност којег је ангажовао (члан 36. став 4).</w:t>
      </w:r>
    </w:p>
    <w:p w14:paraId="6AF4C181" w14:textId="254683D2"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радње из става 1. овог члана казниће се за прекршај и одговорно лице у правном лицу новчаном казном од 10.000 до 150.000 динара.</w:t>
      </w:r>
    </w:p>
    <w:p w14:paraId="7E887FAD" w14:textId="1D3BD9D8" w:rsidR="006C25B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радње из става 1. овог члана казниће се предузетник новчаном казном од 20.000 до 500.000 динара.</w:t>
      </w:r>
    </w:p>
    <w:p w14:paraId="466C9A2A" w14:textId="620F42F4" w:rsidR="00D550D6" w:rsidRPr="00474DB7" w:rsidRDefault="00BB680C" w:rsidP="00785C4D">
      <w:pPr>
        <w:keepNext/>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71.</w:t>
      </w:r>
    </w:p>
    <w:p w14:paraId="4F6314B3" w14:textId="1C21030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Новчаном казном од 100.000 до 2.000.000 динара казниће се за прекршај </w:t>
      </w:r>
      <w:r w:rsidRPr="00474DB7">
        <w:rPr>
          <w:rFonts w:ascii="Times New Roman" w:hAnsi="Times New Roman" w:cs="Times New Roman"/>
          <w:strike/>
          <w:sz w:val="24"/>
          <w:szCs w:val="24"/>
        </w:rPr>
        <w:t xml:space="preserve">привредно друштво или друго </w:t>
      </w:r>
      <w:r w:rsidRPr="00474DB7">
        <w:rPr>
          <w:rFonts w:ascii="Times New Roman" w:hAnsi="Times New Roman" w:cs="Times New Roman"/>
          <w:sz w:val="24"/>
          <w:szCs w:val="24"/>
        </w:rPr>
        <w:t>правно лице – именовано тело и произвођач амбалаже, посуде, IBC или велике амбалаже, односно центар за обуку:</w:t>
      </w:r>
    </w:p>
    <w:p w14:paraId="271DEFE5" w14:textId="3FA1C794"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1) ако именовано тело, након издавања сертификата о одобрењу типа, не достави министарству у року од 15 дана испитни извештај након првог испитивања и сертификат о усаглашености производње (члан 14. став 8);</w:t>
      </w:r>
    </w:p>
    <w:p w14:paraId="4288E80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ако произвођач амбалаже, посуде, IBC или велике амбалаже поступи супротно одредбама члана 35. овог закона;</w:t>
      </w:r>
    </w:p>
    <w:p w14:paraId="1939309A" w14:textId="47445A3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3) ако не спроводи стручну обуку у складу са добијеном лиценцом (члан 38. став </w:t>
      </w:r>
      <w:r w:rsidR="000624EA" w:rsidRPr="00474DB7">
        <w:rPr>
          <w:rFonts w:ascii="Times New Roman" w:hAnsi="Times New Roman" w:cs="Times New Roman"/>
          <w:sz w:val="24"/>
          <w:szCs w:val="24"/>
          <w:lang w:val="sr-Cyrl-RS"/>
        </w:rPr>
        <w:t>6</w:t>
      </w:r>
      <w:r w:rsidRPr="00474DB7">
        <w:rPr>
          <w:rFonts w:ascii="Times New Roman" w:hAnsi="Times New Roman" w:cs="Times New Roman"/>
          <w:strike/>
          <w:sz w:val="24"/>
          <w:szCs w:val="24"/>
        </w:rPr>
        <w:t>5</w:t>
      </w:r>
      <w:r w:rsidRPr="00474DB7">
        <w:rPr>
          <w:rFonts w:ascii="Times New Roman" w:hAnsi="Times New Roman" w:cs="Times New Roman"/>
          <w:sz w:val="24"/>
          <w:szCs w:val="24"/>
        </w:rPr>
        <w:t>);</w:t>
      </w:r>
    </w:p>
    <w:p w14:paraId="420A4D4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ако не спроводи стручну обуку у складу са добијеним овлашћењем (члан 40. став 5).</w:t>
      </w:r>
    </w:p>
    <w:p w14:paraId="20445625" w14:textId="397E931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радње из става 1. овог члана казниће се за прекршај и одговорно лице у правном лицу новчаном казном од 10.000 до 150.000 динара.</w:t>
      </w:r>
    </w:p>
    <w:p w14:paraId="78A994BE" w14:textId="47DDA7E1"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За радње из става 1. овог члана казниће се предузетник новчаном казном од 20.000 до 500.000 динара.</w:t>
      </w:r>
    </w:p>
    <w:p w14:paraId="1CBC2BEB" w14:textId="1D7E4A5E"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Новчаном казном од 10.000 до 50.000 динара или казном затвора до 30 дана казниће се за прекршај стручно лице ако не испита посуду под притиском или цистерну у складу са чланом 13. став 6. овог закона.</w:t>
      </w:r>
    </w:p>
    <w:p w14:paraId="79EDA99D" w14:textId="10F7B3A5" w:rsidR="00D550D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За радње из члана 68. став 1. казниће се за прекршај предузетник новчаном казном од 10.000 до 500.000 динара.</w:t>
      </w:r>
    </w:p>
    <w:p w14:paraId="2D90E4AC" w14:textId="5851BC3C"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Поред казне за прекршај из става 1. овог члана, учеснику у транспорту, за прекршај којим се проузрокује опасност I категорије у складу са чланом 9. став 1. тачка 1) овог закона, изриче се заштитна мера забрана правном лицу да врши одређене дeлатности – забрана обављања делатности транспорта опасне робе у трајању од шест месеци, рачунајући од дана правоснажности пресуде којом је утврђена његова одговорност за проузроковање опасности I категорије.</w:t>
      </w:r>
    </w:p>
    <w:p w14:paraId="1DB766D6" w14:textId="43906D78" w:rsidR="006C25B6" w:rsidRPr="00474DB7" w:rsidRDefault="00BB680C" w:rsidP="00AC1C8D">
      <w:pPr>
        <w:spacing w:after="150"/>
        <w:jc w:val="both"/>
        <w:rPr>
          <w:rFonts w:ascii="Times New Roman" w:hAnsi="Times New Roman" w:cs="Times New Roman"/>
          <w:strike/>
          <w:sz w:val="24"/>
          <w:szCs w:val="24"/>
        </w:rPr>
      </w:pPr>
      <w:r w:rsidRPr="00474DB7">
        <w:rPr>
          <w:rFonts w:ascii="Times New Roman" w:hAnsi="Times New Roman" w:cs="Times New Roman"/>
          <w:strike/>
          <w:sz w:val="24"/>
          <w:szCs w:val="24"/>
        </w:rPr>
        <w:t>Поред казне за прекршај из става 5. овог члана, учеснику у транспорту, за прекршај којим се проузрокује опасност I категорије у складу са чланом 9. став 1. тачка 1) овог закона, изриче се заштитна мера забрана вршења одређених делатности - забрана вршења делатности транспорта опасне робе у трајању од шест месеци, рачунајући од дана правоснажности пресуде којом је утврђена његова одговорност за проузроковање опасности I категорије.</w:t>
      </w:r>
    </w:p>
    <w:p w14:paraId="1449B019" w14:textId="55970569" w:rsidR="00D550D6" w:rsidRPr="00474DB7" w:rsidRDefault="00BB680C" w:rsidP="00AC1C8D">
      <w:pPr>
        <w:spacing w:after="120"/>
        <w:jc w:val="center"/>
        <w:rPr>
          <w:rFonts w:ascii="Times New Roman" w:hAnsi="Times New Roman" w:cs="Times New Roman"/>
          <w:sz w:val="24"/>
          <w:szCs w:val="24"/>
        </w:rPr>
      </w:pPr>
      <w:r w:rsidRPr="00474DB7">
        <w:rPr>
          <w:rFonts w:ascii="Times New Roman" w:hAnsi="Times New Roman" w:cs="Times New Roman"/>
          <w:sz w:val="24"/>
          <w:szCs w:val="24"/>
        </w:rPr>
        <w:t>Члан 72.</w:t>
      </w:r>
    </w:p>
    <w:p w14:paraId="69F55FA2" w14:textId="6D35B16D"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Новчаном казном</w:t>
      </w:r>
      <w:r w:rsidR="00C47AE3" w:rsidRPr="00474DB7">
        <w:rPr>
          <w:rFonts w:ascii="Times New Roman" w:hAnsi="Times New Roman" w:cs="Times New Roman"/>
          <w:sz w:val="24"/>
          <w:szCs w:val="24"/>
          <w:lang w:val="sr-Cyrl-RS"/>
        </w:rPr>
        <w:t xml:space="preserve"> У ИЗНОСУ</w:t>
      </w:r>
      <w:r w:rsidRPr="00474DB7">
        <w:rPr>
          <w:rFonts w:ascii="Times New Roman" w:hAnsi="Times New Roman" w:cs="Times New Roman"/>
          <w:sz w:val="24"/>
          <w:szCs w:val="24"/>
        </w:rPr>
        <w:t xml:space="preserve"> од 10.000 до 150.000 динара казниће се за прекршај физичко лице – саветник за безбедност, возач, заповедник домаћег и страног брода, члан посаде и друго лице на домаћем и страном броду:</w:t>
      </w:r>
    </w:p>
    <w:p w14:paraId="0562BEA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1) ако возач поступи супротно одредбама члана 27. овог закона;</w:t>
      </w:r>
    </w:p>
    <w:p w14:paraId="3839606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2) ако возач приликом пуњења и руковања поступи супротно одредбама члана 28. став 1. овог закона;</w:t>
      </w:r>
    </w:p>
    <w:p w14:paraId="0C34A87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3) ако возач поступи супротно одредбама члана 28. став 2. овог закона;</w:t>
      </w:r>
    </w:p>
    <w:p w14:paraId="5B307F0D"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4) ако возач не предузме мере опреза за животне намирнице, потрошне робе и храну за животиње у друмском саобраћају (члан 28. став 3);</w:t>
      </w:r>
    </w:p>
    <w:p w14:paraId="6E87060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5) ако приликом утовара комада у отворена или вентилисана возила или у отворене или вентилисане контејнере, као и приликом обележавања, возач поступи супротно одредбама члана 28. став 4. овог закона;</w:t>
      </w:r>
    </w:p>
    <w:p w14:paraId="4CFF9230"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6) ако заповедник брода поступи супротно одредбама члана 31. овог закона;</w:t>
      </w:r>
    </w:p>
    <w:p w14:paraId="03980C4A"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7) ако члан посаде или друго лице на броду поступи супротно одредбама члана 33. овог закона;</w:t>
      </w:r>
    </w:p>
    <w:p w14:paraId="7B1C25FB"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8) ако саветник за безбедност поступи супротно одредбама члана 37. став 1. овог закона;</w:t>
      </w:r>
    </w:p>
    <w:p w14:paraId="01EA09BF" w14:textId="77777777"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9) ако возач нема важећи сертификат за возача, односно потврду (члан 44. став 1. тачка 1);</w:t>
      </w:r>
    </w:p>
    <w:p w14:paraId="0A8485BC" w14:textId="058F6D68" w:rsidR="00D550D6" w:rsidRPr="00474DB7" w:rsidRDefault="00BB680C"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 xml:space="preserve">10) ако возач не преда регистарске таблице </w:t>
      </w:r>
      <w:r w:rsidR="00C47AE3" w:rsidRPr="00474DB7">
        <w:rPr>
          <w:rFonts w:ascii="Times New Roman" w:hAnsi="Times New Roman" w:cs="Times New Roman"/>
          <w:sz w:val="24"/>
          <w:szCs w:val="24"/>
        </w:rPr>
        <w:t xml:space="preserve">ИНСПЕКТОРУ ИЛИ </w:t>
      </w:r>
      <w:r w:rsidRPr="00474DB7">
        <w:rPr>
          <w:rFonts w:ascii="Times New Roman" w:hAnsi="Times New Roman" w:cs="Times New Roman"/>
          <w:sz w:val="24"/>
          <w:szCs w:val="24"/>
        </w:rPr>
        <w:t>полицијском службенику који је искључио возило којим возач управља због неправилности које спадају у опасност I категорије (члан 46</w:t>
      </w:r>
      <w:r w:rsidR="00C47AE3" w:rsidRPr="00474DB7">
        <w:rPr>
          <w:rFonts w:ascii="Times New Roman" w:hAnsi="Times New Roman" w:cs="Times New Roman"/>
          <w:sz w:val="24"/>
          <w:szCs w:val="24"/>
          <w:lang w:val="sr-Cyrl-RS"/>
        </w:rPr>
        <w:t>А</w:t>
      </w:r>
      <w:r w:rsidRPr="00474DB7">
        <w:rPr>
          <w:rFonts w:ascii="Times New Roman" w:hAnsi="Times New Roman" w:cs="Times New Roman"/>
          <w:strike/>
          <w:sz w:val="24"/>
          <w:szCs w:val="24"/>
        </w:rPr>
        <w:t>.</w:t>
      </w:r>
      <w:r w:rsidRPr="00474DB7">
        <w:rPr>
          <w:rFonts w:ascii="Times New Roman" w:hAnsi="Times New Roman" w:cs="Times New Roman"/>
          <w:sz w:val="24"/>
          <w:szCs w:val="24"/>
        </w:rPr>
        <w:t xml:space="preserve"> став </w:t>
      </w:r>
      <w:r w:rsidR="00C93C40" w:rsidRPr="00474DB7">
        <w:rPr>
          <w:rFonts w:ascii="Times New Roman" w:hAnsi="Times New Roman" w:cs="Times New Roman"/>
          <w:sz w:val="24"/>
          <w:szCs w:val="24"/>
          <w:lang w:val="sr-Cyrl-RS"/>
        </w:rPr>
        <w:t>1</w:t>
      </w:r>
      <w:r w:rsidRPr="00474DB7">
        <w:rPr>
          <w:rFonts w:ascii="Times New Roman" w:hAnsi="Times New Roman" w:cs="Times New Roman"/>
          <w:strike/>
          <w:sz w:val="24"/>
          <w:szCs w:val="24"/>
        </w:rPr>
        <w:t>4</w:t>
      </w:r>
      <w:r w:rsidRPr="00474DB7">
        <w:rPr>
          <w:rFonts w:ascii="Times New Roman" w:hAnsi="Times New Roman" w:cs="Times New Roman"/>
          <w:sz w:val="24"/>
          <w:szCs w:val="24"/>
        </w:rPr>
        <w:t>).</w:t>
      </w:r>
    </w:p>
    <w:p w14:paraId="13DF5095" w14:textId="76ED9556" w:rsidR="0090465A" w:rsidRPr="00474DB7" w:rsidRDefault="00C47AE3" w:rsidP="00AC1C8D">
      <w:pPr>
        <w:spacing w:after="150"/>
        <w:jc w:val="center"/>
        <w:rPr>
          <w:rFonts w:ascii="Times New Roman" w:hAnsi="Times New Roman" w:cs="Times New Roman"/>
          <w:sz w:val="24"/>
          <w:szCs w:val="24"/>
          <w:lang w:val="sr-Cyrl-RS"/>
        </w:rPr>
      </w:pPr>
      <w:r w:rsidRPr="00474DB7">
        <w:rPr>
          <w:rFonts w:ascii="Times New Roman" w:hAnsi="Times New Roman" w:cs="Times New Roman"/>
          <w:sz w:val="24"/>
          <w:szCs w:val="24"/>
          <w:lang w:val="sr-Cyrl-RS"/>
        </w:rPr>
        <w:t>ПРЕЛАЗНЕ И ЗАВРШЕН ОДРЕДБЕ</w:t>
      </w:r>
    </w:p>
    <w:p w14:paraId="06B77506" w14:textId="4F68F19F" w:rsidR="00595F4E" w:rsidRPr="00474DB7" w:rsidRDefault="00C47AE3" w:rsidP="00AC1C8D">
      <w:pPr>
        <w:spacing w:after="150"/>
        <w:jc w:val="center"/>
        <w:rPr>
          <w:rFonts w:ascii="Times New Roman" w:hAnsi="Times New Roman" w:cs="Times New Roman"/>
          <w:sz w:val="24"/>
          <w:szCs w:val="24"/>
          <w:lang w:val="sr-Cyrl-RS"/>
        </w:rPr>
      </w:pPr>
      <w:r w:rsidRPr="00474DB7">
        <w:rPr>
          <w:rFonts w:ascii="Times New Roman" w:hAnsi="Times New Roman" w:cs="Times New Roman"/>
          <w:sz w:val="24"/>
          <w:szCs w:val="24"/>
        </w:rPr>
        <w:t xml:space="preserve">ЧЛАН </w:t>
      </w:r>
      <w:r w:rsidRPr="00474DB7">
        <w:rPr>
          <w:rFonts w:ascii="Times New Roman" w:hAnsi="Times New Roman" w:cs="Times New Roman"/>
          <w:sz w:val="24"/>
          <w:szCs w:val="24"/>
          <w:lang w:val="sr-Cyrl-RS"/>
        </w:rPr>
        <w:t>4</w:t>
      </w:r>
      <w:r w:rsidR="003B3BB6" w:rsidRPr="00474DB7">
        <w:rPr>
          <w:rFonts w:ascii="Times New Roman" w:hAnsi="Times New Roman" w:cs="Times New Roman"/>
          <w:sz w:val="24"/>
          <w:szCs w:val="24"/>
          <w:lang w:val="sr-Latn-RS"/>
        </w:rPr>
        <w:t>6</w:t>
      </w:r>
      <w:r w:rsidRPr="00474DB7">
        <w:rPr>
          <w:rFonts w:ascii="Times New Roman" w:hAnsi="Times New Roman" w:cs="Times New Roman"/>
          <w:sz w:val="24"/>
          <w:szCs w:val="24"/>
        </w:rPr>
        <w:t>.</w:t>
      </w:r>
    </w:p>
    <w:p w14:paraId="471116FC" w14:textId="08346AC2"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ПРИВРЕДНА ДРУШТВА, ДРУГА ПРАВНА ЛИЦА ИЛИ ПРЕДУЗЕТНИЦИ КОЈИ ОБАВЉАЈУ ДЕЛАТНОСТ ТРАНСПОРТА ОПАСНЕ РОБЕ ДУЖНИ СУ ДА СВОЈЕ АКТЕ УСКЛАДЕ СА ОВИМ ЗАКОНОМ У РОКУ ОД ГОДИНУ ДАНА ОД ДАНА СТУПАЊА НА СНАГУ ОВОГ ЗАКОНА.</w:t>
      </w:r>
    </w:p>
    <w:p w14:paraId="75AB9709" w14:textId="3F3FDD48"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ПРОИЗВОЂАЧИ АМБАЛАЖЕ, ОДНОСНО ПОСУДА ПОД ПРИТИСКОМ, ЦИСТЕРНИ И ВОЗИЛА ДУЖНИ СУ ДА СВОЈЕ АКТЕ УСКЛАДЕ СА ADR/RID/ADN, ОВИМ ЗАКОНОМ И ПРОПИСИМА ДОНЕТИМ НА ОСНОВУ ОВОГ ЗАКОНА, У РОКУ ОД ГОДИНУ ДАНА ОД ДАНА СТУПАЊА НА СНАГУ ОВОГ ЗАКОНА.</w:t>
      </w:r>
    </w:p>
    <w:p w14:paraId="52CE3E23" w14:textId="65EA205E"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ПРИВРЕДНА ДРУШТВА, ДРУГА ПРАВНА ЛИЦА ИЛИ ПРЕДУЗЕТНИЦИ КОЈИ СУ СТЕКЛИ ЛИЦЕНЦУ ЗА СТРУЧНО ОСПОСОБЉАВАЊЕ КАНДИДАТА ЗА САВЕТНИКА ЗА БЕЗБЕДНОСТ, ОДНОСНО ОВЛАШЋЕЊЕ ЗА СТРУЧНО ОСПОСОБЉАВАЊЕ КАНДИДАТА ЗА ОБАВЉАЊЕ ПОСЛОВА ВОЗАЧА, ОДНОСНО ЛИЦА СА СЕРТИФИКАТОМ ADN, МОГУ НА ОСНОВУ ТЕ ЛИЦЕНЦЕ НАСТАВИТИ СА ОБАВЉАЊЕМ НАВЕДЕНИХ ПОСЛОВА.</w:t>
      </w:r>
    </w:p>
    <w:p w14:paraId="4D32A6F2" w14:textId="2734032C"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ТЕЛА ЗА ОЦЕЊИВАЊЕ УСАГЛАШЕНОСТИ КОЈА СУ ОВЛАШЋЕНА У СКЛАДУ СА ЗАКОНОМ О ТРАНСПОРТУ ОПАСНОГ ТЕРЕТА („СЛУЖБЕНИ ГЛАСНИК РС”, БРОЈ 88/10) И ПРОПИСИМА ДОНЕТИМ НА ОСНОВУ Т</w:t>
      </w:r>
      <w:r w:rsidRPr="00474DB7">
        <w:rPr>
          <w:rFonts w:ascii="Times New Roman" w:hAnsi="Times New Roman" w:cs="Times New Roman"/>
          <w:sz w:val="24"/>
          <w:szCs w:val="24"/>
          <w:lang w:val="sr-Cyrl-RS"/>
        </w:rPr>
        <w:t>ОГ</w:t>
      </w:r>
      <w:r w:rsidRPr="00474DB7">
        <w:rPr>
          <w:rFonts w:ascii="Times New Roman" w:hAnsi="Times New Roman" w:cs="Times New Roman"/>
          <w:sz w:val="24"/>
          <w:szCs w:val="24"/>
        </w:rPr>
        <w:t xml:space="preserve"> ЗАКОНА, НАСТАВЉАЈУ СА ОБАВЉАЊЕМ ПОСЛОВА</w:t>
      </w:r>
      <w:r w:rsidRPr="00474DB7">
        <w:rPr>
          <w:rFonts w:ascii="Times New Roman" w:hAnsi="Times New Roman" w:cs="Times New Roman"/>
          <w:sz w:val="24"/>
          <w:szCs w:val="24"/>
          <w:lang w:val="sr-Cyrl-RS"/>
        </w:rPr>
        <w:t xml:space="preserve"> ДО ОВЛАЋИВАЊА ПО ОВОМ ЗАКОНУ</w:t>
      </w:r>
      <w:r w:rsidRPr="00474DB7">
        <w:rPr>
          <w:rFonts w:ascii="Times New Roman" w:hAnsi="Times New Roman" w:cs="Times New Roman"/>
          <w:sz w:val="24"/>
          <w:szCs w:val="24"/>
        </w:rPr>
        <w:t>.</w:t>
      </w:r>
    </w:p>
    <w:p w14:paraId="4DF29FE0" w14:textId="1BC48860" w:rsidR="00D7008D"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ТЕЛА ЗА ОЦЕЊИВАЊЕ УСАГЛАШЕНОСТИ КОЈА СУ ИМЕНОВАНА У СКЛАДУ СА ЗАКОНОМ О ТРАНСПОРТУ ОПАСНЕ РОБЕ („СЛ. ГЛАСНИК РС“, БР.104/2016, 83/2018, 95/2018 - ДР. ЗАКОН И 10/2019 - ДР. ЗАКОН) И ПРОПИСИМА ДОНЕТИМ НА ОСНОВУ Т</w:t>
      </w:r>
      <w:r w:rsidRPr="00474DB7">
        <w:rPr>
          <w:rFonts w:ascii="Times New Roman" w:hAnsi="Times New Roman" w:cs="Times New Roman"/>
          <w:sz w:val="24"/>
          <w:szCs w:val="24"/>
          <w:lang w:val="sr-Cyrl-RS"/>
        </w:rPr>
        <w:t>ОГ</w:t>
      </w:r>
      <w:r w:rsidRPr="00474DB7">
        <w:rPr>
          <w:rFonts w:ascii="Times New Roman" w:hAnsi="Times New Roman" w:cs="Times New Roman"/>
          <w:sz w:val="24"/>
          <w:szCs w:val="24"/>
        </w:rPr>
        <w:t xml:space="preserve"> ЗАКОНА, НАСТАВЉАЈУ СА ОБАВЉАЊЕМ ПОСЛОВА.</w:t>
      </w:r>
    </w:p>
    <w:p w14:paraId="2262341F" w14:textId="5D93325C"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ОВЛАШЋЕНА СТРУЧНА ЛИЦА КОЈА СУ ОВЛАШЋЕНА ДА ИСПИТУЈУ И ОЗНАЧАВАЈУ ЖИГОМ, ОДНОСНО ДА ИЗДАЈУ ИЗВЕШТАЈ О ИСПИТИВАЊУ ЦИСТЕРНЕ, НАСТАВЉАЈУ СА ОБАВЉАЊЕМ ПОСЛОВА</w:t>
      </w:r>
      <w:r w:rsidRPr="00474DB7">
        <w:rPr>
          <w:rFonts w:ascii="Times New Roman" w:hAnsi="Times New Roman" w:cs="Times New Roman"/>
          <w:sz w:val="24"/>
          <w:szCs w:val="24"/>
          <w:lang w:val="sr-Cyrl-RS"/>
        </w:rPr>
        <w:t>.</w:t>
      </w:r>
    </w:p>
    <w:p w14:paraId="2C765B16" w14:textId="09888DDD" w:rsidR="00595F4E" w:rsidRPr="00474DB7" w:rsidRDefault="00C47AE3" w:rsidP="00785C4D">
      <w:pPr>
        <w:keepNext/>
        <w:spacing w:after="150"/>
        <w:jc w:val="center"/>
        <w:rPr>
          <w:rFonts w:ascii="Times New Roman" w:hAnsi="Times New Roman" w:cs="Times New Roman"/>
          <w:sz w:val="24"/>
          <w:szCs w:val="24"/>
        </w:rPr>
      </w:pPr>
      <w:r w:rsidRPr="00474DB7">
        <w:rPr>
          <w:rFonts w:ascii="Times New Roman" w:hAnsi="Times New Roman" w:cs="Times New Roman"/>
          <w:sz w:val="24"/>
          <w:szCs w:val="24"/>
        </w:rPr>
        <w:t xml:space="preserve">ЧЛАН </w:t>
      </w:r>
      <w:r w:rsidRPr="00474DB7">
        <w:rPr>
          <w:rFonts w:ascii="Times New Roman" w:hAnsi="Times New Roman" w:cs="Times New Roman"/>
          <w:sz w:val="24"/>
          <w:szCs w:val="24"/>
          <w:lang w:val="sr-Cyrl-RS"/>
        </w:rPr>
        <w:t>4</w:t>
      </w:r>
      <w:r w:rsidR="003B3BB6" w:rsidRPr="00474DB7">
        <w:rPr>
          <w:rFonts w:ascii="Times New Roman" w:hAnsi="Times New Roman" w:cs="Times New Roman"/>
          <w:sz w:val="24"/>
          <w:szCs w:val="24"/>
          <w:lang w:val="sr-Latn-RS"/>
        </w:rPr>
        <w:t>7</w:t>
      </w:r>
      <w:r w:rsidRPr="00474DB7">
        <w:rPr>
          <w:rFonts w:ascii="Times New Roman" w:hAnsi="Times New Roman" w:cs="Times New Roman"/>
          <w:sz w:val="24"/>
          <w:szCs w:val="24"/>
        </w:rPr>
        <w:t>.</w:t>
      </w:r>
    </w:p>
    <w:p w14:paraId="53911BF4" w14:textId="266B8A1F"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ПРОПИСИ ДОНЕТИ НА ОСНОВУ ЗАКОНА О ТРАНСПОРТУ ОПАСНОГ ТЕРЕТА („СЛУЖБЕНИ ГЛАСНИК РС”, БРОЈ 88/10) ПРИМЕЊУЈУ СЕ ДО ДОНОШЕЊА ПОДЗАКОНСКИХ АКАТА У СКЛАДУ СА ЗАКОНОМ О ТРАНСПОРТУ ОПАСНЕ РОБЕ („СЛ. ГЛАСНИК РС“, БР.104/2016, 83/2018, 95/2018 - ДР. ЗАКОН И 10/2019 - ДР. ЗАКОН) И ОВИМ ЗАКОНОМ.</w:t>
      </w:r>
    </w:p>
    <w:p w14:paraId="00EA4BFE" w14:textId="65BBE9C5"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lastRenderedPageBreak/>
        <w:t>ПРОПИСИ ИЗ СТАВА 1. ОВОГ ЧЛАНА ПРИМЕЊУЈУ СЕ АКО НИСУ У СУПРОТНОСТИ СА ОДРЕДБАМА ОВОГ ЗАКОНА.</w:t>
      </w:r>
    </w:p>
    <w:p w14:paraId="5011238E" w14:textId="49D0CDBB" w:rsidR="00D550D6" w:rsidRPr="00474DB7" w:rsidRDefault="005E53E2" w:rsidP="00AC1C8D">
      <w:pPr>
        <w:spacing w:after="120"/>
        <w:jc w:val="center"/>
        <w:rPr>
          <w:rFonts w:ascii="Times New Roman" w:hAnsi="Times New Roman" w:cs="Times New Roman"/>
          <w:sz w:val="24"/>
          <w:szCs w:val="24"/>
          <w:lang w:val="sr-Cyrl-RS"/>
        </w:rPr>
      </w:pPr>
      <w:r w:rsidRPr="00474DB7">
        <w:rPr>
          <w:rFonts w:ascii="Times New Roman" w:hAnsi="Times New Roman" w:cs="Times New Roman"/>
          <w:sz w:val="24"/>
          <w:szCs w:val="24"/>
          <w:lang w:val="sr-Cyrl-RS"/>
        </w:rPr>
        <w:t>ЧЛАН 4</w:t>
      </w:r>
      <w:r w:rsidR="003B3BB6" w:rsidRPr="00474DB7">
        <w:rPr>
          <w:rFonts w:ascii="Times New Roman" w:hAnsi="Times New Roman" w:cs="Times New Roman"/>
          <w:sz w:val="24"/>
          <w:szCs w:val="24"/>
          <w:lang w:val="sr-Latn-RS"/>
        </w:rPr>
        <w:t>8</w:t>
      </w:r>
      <w:r w:rsidR="00C47AE3" w:rsidRPr="00474DB7">
        <w:rPr>
          <w:rFonts w:ascii="Times New Roman" w:hAnsi="Times New Roman" w:cs="Times New Roman"/>
          <w:sz w:val="24"/>
          <w:szCs w:val="24"/>
          <w:lang w:val="sr-Cyrl-RS"/>
        </w:rPr>
        <w:t>.</w:t>
      </w:r>
    </w:p>
    <w:p w14:paraId="5DCA6320" w14:textId="50774AA2" w:rsidR="00595F4E" w:rsidRPr="00474DB7" w:rsidRDefault="00C47AE3" w:rsidP="00AC1C8D">
      <w:pPr>
        <w:spacing w:after="150"/>
        <w:jc w:val="both"/>
        <w:rPr>
          <w:rFonts w:ascii="Times New Roman" w:hAnsi="Times New Roman" w:cs="Times New Roman"/>
          <w:sz w:val="24"/>
          <w:szCs w:val="24"/>
        </w:rPr>
      </w:pPr>
      <w:r w:rsidRPr="00474DB7">
        <w:rPr>
          <w:rFonts w:ascii="Times New Roman" w:hAnsi="Times New Roman" w:cs="Times New Roman"/>
          <w:sz w:val="24"/>
          <w:szCs w:val="24"/>
        </w:rPr>
        <w:t>ПРОПИСИ ЗА ИЗВРШАВАЊЕ ОВОГ ЗАКОНА ДОНЕЋЕ СЕ У РОКУ ОД 12 МЕСЕЦИ ОД ДАНА СТУПАЊА НА СНАГУ ОВОГ ЗАКОНА.</w:t>
      </w:r>
    </w:p>
    <w:p w14:paraId="38499FB0" w14:textId="450B2A0D" w:rsidR="00595F4E" w:rsidRPr="00474DB7" w:rsidRDefault="00C47AE3" w:rsidP="00AC1C8D">
      <w:pPr>
        <w:spacing w:after="150"/>
        <w:jc w:val="center"/>
        <w:rPr>
          <w:rFonts w:ascii="Times New Roman" w:hAnsi="Times New Roman" w:cs="Times New Roman"/>
          <w:sz w:val="24"/>
          <w:szCs w:val="24"/>
        </w:rPr>
      </w:pPr>
      <w:r w:rsidRPr="00474DB7">
        <w:rPr>
          <w:rFonts w:ascii="Times New Roman" w:hAnsi="Times New Roman" w:cs="Times New Roman"/>
          <w:sz w:val="24"/>
          <w:szCs w:val="24"/>
        </w:rPr>
        <w:t xml:space="preserve">ЧЛАН </w:t>
      </w:r>
      <w:r w:rsidR="003B3BB6" w:rsidRPr="00474DB7">
        <w:rPr>
          <w:rFonts w:ascii="Times New Roman" w:hAnsi="Times New Roman" w:cs="Times New Roman"/>
          <w:sz w:val="24"/>
          <w:szCs w:val="24"/>
        </w:rPr>
        <w:t>49</w:t>
      </w:r>
      <w:r w:rsidRPr="00474DB7">
        <w:rPr>
          <w:rFonts w:ascii="Times New Roman" w:hAnsi="Times New Roman" w:cs="Times New Roman"/>
          <w:sz w:val="24"/>
          <w:szCs w:val="24"/>
        </w:rPr>
        <w:t>.</w:t>
      </w:r>
    </w:p>
    <w:p w14:paraId="6584CBB4" w14:textId="29063281" w:rsidR="006829A0" w:rsidRPr="00474DB7" w:rsidRDefault="00C47AE3" w:rsidP="003B3BB6">
      <w:pPr>
        <w:spacing w:after="150"/>
        <w:jc w:val="both"/>
        <w:rPr>
          <w:rFonts w:ascii="Times New Roman" w:hAnsi="Times New Roman" w:cs="Times New Roman"/>
          <w:sz w:val="24"/>
          <w:szCs w:val="24"/>
        </w:rPr>
      </w:pPr>
      <w:r w:rsidRPr="00474DB7">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СРБИЈЕˮ.</w:t>
      </w:r>
    </w:p>
    <w:sectPr w:rsidR="006829A0" w:rsidRPr="00474DB7" w:rsidSect="00BB680C">
      <w:pgSz w:w="11907" w:h="16839"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D6"/>
    <w:rsid w:val="0000326B"/>
    <w:rsid w:val="00010A4B"/>
    <w:rsid w:val="000130B5"/>
    <w:rsid w:val="000302D7"/>
    <w:rsid w:val="00036FAB"/>
    <w:rsid w:val="00043328"/>
    <w:rsid w:val="000436B9"/>
    <w:rsid w:val="000511A6"/>
    <w:rsid w:val="00051F24"/>
    <w:rsid w:val="000624EA"/>
    <w:rsid w:val="00087849"/>
    <w:rsid w:val="000959AB"/>
    <w:rsid w:val="00097DDB"/>
    <w:rsid w:val="000B2899"/>
    <w:rsid w:val="000B34C9"/>
    <w:rsid w:val="000B4C2F"/>
    <w:rsid w:val="000C20DD"/>
    <w:rsid w:val="000C5E53"/>
    <w:rsid w:val="000C6A2B"/>
    <w:rsid w:val="000D1DF7"/>
    <w:rsid w:val="000D7289"/>
    <w:rsid w:val="000E36A5"/>
    <w:rsid w:val="000F4991"/>
    <w:rsid w:val="000F5BB8"/>
    <w:rsid w:val="001017FD"/>
    <w:rsid w:val="00107E8B"/>
    <w:rsid w:val="00116521"/>
    <w:rsid w:val="00121A0E"/>
    <w:rsid w:val="001464DC"/>
    <w:rsid w:val="00147CB5"/>
    <w:rsid w:val="001528CF"/>
    <w:rsid w:val="00161D03"/>
    <w:rsid w:val="001679E7"/>
    <w:rsid w:val="00174C96"/>
    <w:rsid w:val="00191EF6"/>
    <w:rsid w:val="001924EF"/>
    <w:rsid w:val="001B511E"/>
    <w:rsid w:val="001E1A82"/>
    <w:rsid w:val="001F6DB2"/>
    <w:rsid w:val="00224843"/>
    <w:rsid w:val="00236B51"/>
    <w:rsid w:val="002449D3"/>
    <w:rsid w:val="002451A2"/>
    <w:rsid w:val="00247CAB"/>
    <w:rsid w:val="0025227E"/>
    <w:rsid w:val="00260D14"/>
    <w:rsid w:val="00263056"/>
    <w:rsid w:val="00284C08"/>
    <w:rsid w:val="00297623"/>
    <w:rsid w:val="002D1BF3"/>
    <w:rsid w:val="002D7B84"/>
    <w:rsid w:val="002F2F3F"/>
    <w:rsid w:val="002F520C"/>
    <w:rsid w:val="00305661"/>
    <w:rsid w:val="00317687"/>
    <w:rsid w:val="00325419"/>
    <w:rsid w:val="00325A3C"/>
    <w:rsid w:val="003275D9"/>
    <w:rsid w:val="003305AE"/>
    <w:rsid w:val="0033205A"/>
    <w:rsid w:val="003357FC"/>
    <w:rsid w:val="00335D12"/>
    <w:rsid w:val="00342729"/>
    <w:rsid w:val="00350527"/>
    <w:rsid w:val="0035774E"/>
    <w:rsid w:val="00363459"/>
    <w:rsid w:val="00370921"/>
    <w:rsid w:val="0038099C"/>
    <w:rsid w:val="00393E72"/>
    <w:rsid w:val="00394AB7"/>
    <w:rsid w:val="003B3BB6"/>
    <w:rsid w:val="003D5946"/>
    <w:rsid w:val="003D67C7"/>
    <w:rsid w:val="003F18AD"/>
    <w:rsid w:val="003F2216"/>
    <w:rsid w:val="004037EE"/>
    <w:rsid w:val="00404352"/>
    <w:rsid w:val="00437494"/>
    <w:rsid w:val="00437C84"/>
    <w:rsid w:val="0044245F"/>
    <w:rsid w:val="00446C4E"/>
    <w:rsid w:val="00450ECF"/>
    <w:rsid w:val="004607BE"/>
    <w:rsid w:val="004673B4"/>
    <w:rsid w:val="00472D12"/>
    <w:rsid w:val="00474DB7"/>
    <w:rsid w:val="00480FEB"/>
    <w:rsid w:val="004874A0"/>
    <w:rsid w:val="004A01A2"/>
    <w:rsid w:val="004A6E0B"/>
    <w:rsid w:val="004A77BC"/>
    <w:rsid w:val="004A7E90"/>
    <w:rsid w:val="004C5183"/>
    <w:rsid w:val="004D0023"/>
    <w:rsid w:val="004D3D65"/>
    <w:rsid w:val="004D4892"/>
    <w:rsid w:val="004D7893"/>
    <w:rsid w:val="004F4D78"/>
    <w:rsid w:val="00510D7C"/>
    <w:rsid w:val="00537DDF"/>
    <w:rsid w:val="0054587C"/>
    <w:rsid w:val="00546E7D"/>
    <w:rsid w:val="0055782B"/>
    <w:rsid w:val="00570859"/>
    <w:rsid w:val="00586D06"/>
    <w:rsid w:val="00595F4E"/>
    <w:rsid w:val="00596918"/>
    <w:rsid w:val="005A6795"/>
    <w:rsid w:val="005A6E81"/>
    <w:rsid w:val="005C52D2"/>
    <w:rsid w:val="005D3F15"/>
    <w:rsid w:val="005E53E2"/>
    <w:rsid w:val="005F56C2"/>
    <w:rsid w:val="005F7C89"/>
    <w:rsid w:val="0060488F"/>
    <w:rsid w:val="006057C3"/>
    <w:rsid w:val="00607A9C"/>
    <w:rsid w:val="0061361E"/>
    <w:rsid w:val="00620197"/>
    <w:rsid w:val="00630524"/>
    <w:rsid w:val="00634656"/>
    <w:rsid w:val="00640008"/>
    <w:rsid w:val="006435AE"/>
    <w:rsid w:val="006526EB"/>
    <w:rsid w:val="00655628"/>
    <w:rsid w:val="00655D8B"/>
    <w:rsid w:val="00660325"/>
    <w:rsid w:val="00676E31"/>
    <w:rsid w:val="00677264"/>
    <w:rsid w:val="006829A0"/>
    <w:rsid w:val="00682FC7"/>
    <w:rsid w:val="006B1EB2"/>
    <w:rsid w:val="006B714A"/>
    <w:rsid w:val="006C25B6"/>
    <w:rsid w:val="006D1BAB"/>
    <w:rsid w:val="006E3393"/>
    <w:rsid w:val="006E374C"/>
    <w:rsid w:val="006E3AF0"/>
    <w:rsid w:val="006E4DA2"/>
    <w:rsid w:val="006F253F"/>
    <w:rsid w:val="007076C9"/>
    <w:rsid w:val="007129F1"/>
    <w:rsid w:val="007154B7"/>
    <w:rsid w:val="007228E8"/>
    <w:rsid w:val="00727839"/>
    <w:rsid w:val="0073730B"/>
    <w:rsid w:val="0074028E"/>
    <w:rsid w:val="0074306C"/>
    <w:rsid w:val="00750275"/>
    <w:rsid w:val="00754869"/>
    <w:rsid w:val="00760184"/>
    <w:rsid w:val="00780C9B"/>
    <w:rsid w:val="00784B57"/>
    <w:rsid w:val="00785C4D"/>
    <w:rsid w:val="00797628"/>
    <w:rsid w:val="007A1456"/>
    <w:rsid w:val="007A2DDB"/>
    <w:rsid w:val="007A781A"/>
    <w:rsid w:val="007C316E"/>
    <w:rsid w:val="007C4851"/>
    <w:rsid w:val="007C4A5B"/>
    <w:rsid w:val="007D1B70"/>
    <w:rsid w:val="00800908"/>
    <w:rsid w:val="008049EE"/>
    <w:rsid w:val="0081693A"/>
    <w:rsid w:val="00824C25"/>
    <w:rsid w:val="008277A5"/>
    <w:rsid w:val="00833317"/>
    <w:rsid w:val="00835056"/>
    <w:rsid w:val="00840DD3"/>
    <w:rsid w:val="008477C3"/>
    <w:rsid w:val="0085075C"/>
    <w:rsid w:val="00850AC7"/>
    <w:rsid w:val="00860791"/>
    <w:rsid w:val="008650F7"/>
    <w:rsid w:val="0086559A"/>
    <w:rsid w:val="00875D00"/>
    <w:rsid w:val="00892C1F"/>
    <w:rsid w:val="008A78D3"/>
    <w:rsid w:val="008A7C4E"/>
    <w:rsid w:val="008B1FE2"/>
    <w:rsid w:val="008B27F4"/>
    <w:rsid w:val="008B2B0B"/>
    <w:rsid w:val="008B321D"/>
    <w:rsid w:val="008C42EE"/>
    <w:rsid w:val="008C5164"/>
    <w:rsid w:val="008C759C"/>
    <w:rsid w:val="008D12F6"/>
    <w:rsid w:val="008E2E6B"/>
    <w:rsid w:val="008F44E3"/>
    <w:rsid w:val="008F5EB3"/>
    <w:rsid w:val="008F7547"/>
    <w:rsid w:val="00903035"/>
    <w:rsid w:val="0090465A"/>
    <w:rsid w:val="00905EF3"/>
    <w:rsid w:val="00922D87"/>
    <w:rsid w:val="00933486"/>
    <w:rsid w:val="00933B98"/>
    <w:rsid w:val="009412FB"/>
    <w:rsid w:val="00945CDC"/>
    <w:rsid w:val="00954895"/>
    <w:rsid w:val="0095599D"/>
    <w:rsid w:val="00955C04"/>
    <w:rsid w:val="00961CD2"/>
    <w:rsid w:val="009665FC"/>
    <w:rsid w:val="00967D3A"/>
    <w:rsid w:val="00971605"/>
    <w:rsid w:val="00981B9B"/>
    <w:rsid w:val="00987CEB"/>
    <w:rsid w:val="00993956"/>
    <w:rsid w:val="00996B14"/>
    <w:rsid w:val="00997D95"/>
    <w:rsid w:val="009B2631"/>
    <w:rsid w:val="009B5CB3"/>
    <w:rsid w:val="009C0D83"/>
    <w:rsid w:val="009C4700"/>
    <w:rsid w:val="009D19FF"/>
    <w:rsid w:val="009D1D13"/>
    <w:rsid w:val="009D42F9"/>
    <w:rsid w:val="009D54FF"/>
    <w:rsid w:val="009E07FB"/>
    <w:rsid w:val="009E2C71"/>
    <w:rsid w:val="009E44EF"/>
    <w:rsid w:val="009E4AF5"/>
    <w:rsid w:val="009F1401"/>
    <w:rsid w:val="00A02145"/>
    <w:rsid w:val="00A10EE5"/>
    <w:rsid w:val="00A17993"/>
    <w:rsid w:val="00A2027F"/>
    <w:rsid w:val="00A24597"/>
    <w:rsid w:val="00A26F7C"/>
    <w:rsid w:val="00A27393"/>
    <w:rsid w:val="00A351B1"/>
    <w:rsid w:val="00A71308"/>
    <w:rsid w:val="00A8624E"/>
    <w:rsid w:val="00AA036E"/>
    <w:rsid w:val="00AA0C42"/>
    <w:rsid w:val="00AC1C8D"/>
    <w:rsid w:val="00AC4E12"/>
    <w:rsid w:val="00AD7D81"/>
    <w:rsid w:val="00AE26A5"/>
    <w:rsid w:val="00AE30D3"/>
    <w:rsid w:val="00AE7500"/>
    <w:rsid w:val="00AF601F"/>
    <w:rsid w:val="00B00CC9"/>
    <w:rsid w:val="00B01C1C"/>
    <w:rsid w:val="00B02811"/>
    <w:rsid w:val="00B0376F"/>
    <w:rsid w:val="00B10BAB"/>
    <w:rsid w:val="00B14C57"/>
    <w:rsid w:val="00B14F0F"/>
    <w:rsid w:val="00B250EF"/>
    <w:rsid w:val="00B3013A"/>
    <w:rsid w:val="00B43E9A"/>
    <w:rsid w:val="00B65C16"/>
    <w:rsid w:val="00B668AE"/>
    <w:rsid w:val="00B70D8F"/>
    <w:rsid w:val="00B811C5"/>
    <w:rsid w:val="00B92E8A"/>
    <w:rsid w:val="00B96D18"/>
    <w:rsid w:val="00BA25AD"/>
    <w:rsid w:val="00BB136E"/>
    <w:rsid w:val="00BB2C14"/>
    <w:rsid w:val="00BB608A"/>
    <w:rsid w:val="00BB680C"/>
    <w:rsid w:val="00BB7B1F"/>
    <w:rsid w:val="00BC7F8C"/>
    <w:rsid w:val="00BD00BA"/>
    <w:rsid w:val="00BF5C93"/>
    <w:rsid w:val="00C017AF"/>
    <w:rsid w:val="00C14EA3"/>
    <w:rsid w:val="00C23D20"/>
    <w:rsid w:val="00C40ED3"/>
    <w:rsid w:val="00C4256D"/>
    <w:rsid w:val="00C47AE3"/>
    <w:rsid w:val="00C55F24"/>
    <w:rsid w:val="00C60A75"/>
    <w:rsid w:val="00C710EC"/>
    <w:rsid w:val="00C77B99"/>
    <w:rsid w:val="00C77C07"/>
    <w:rsid w:val="00C90309"/>
    <w:rsid w:val="00C93C40"/>
    <w:rsid w:val="00CB1BB6"/>
    <w:rsid w:val="00CB2A1D"/>
    <w:rsid w:val="00CB7BFD"/>
    <w:rsid w:val="00CE16AE"/>
    <w:rsid w:val="00CE41C1"/>
    <w:rsid w:val="00CE5E52"/>
    <w:rsid w:val="00CF29DE"/>
    <w:rsid w:val="00CF3BC8"/>
    <w:rsid w:val="00D0554B"/>
    <w:rsid w:val="00D0744E"/>
    <w:rsid w:val="00D13056"/>
    <w:rsid w:val="00D2361F"/>
    <w:rsid w:val="00D277CF"/>
    <w:rsid w:val="00D322E8"/>
    <w:rsid w:val="00D40B5C"/>
    <w:rsid w:val="00D442E3"/>
    <w:rsid w:val="00D50951"/>
    <w:rsid w:val="00D51871"/>
    <w:rsid w:val="00D550D6"/>
    <w:rsid w:val="00D6297B"/>
    <w:rsid w:val="00D62E66"/>
    <w:rsid w:val="00D7008D"/>
    <w:rsid w:val="00D80853"/>
    <w:rsid w:val="00D83B03"/>
    <w:rsid w:val="00D907D9"/>
    <w:rsid w:val="00DA6C34"/>
    <w:rsid w:val="00DE023D"/>
    <w:rsid w:val="00DE4DFB"/>
    <w:rsid w:val="00DE53C5"/>
    <w:rsid w:val="00DF3EB2"/>
    <w:rsid w:val="00DF5579"/>
    <w:rsid w:val="00E106B5"/>
    <w:rsid w:val="00E148F3"/>
    <w:rsid w:val="00E2792F"/>
    <w:rsid w:val="00E27DBA"/>
    <w:rsid w:val="00E338D2"/>
    <w:rsid w:val="00E4239E"/>
    <w:rsid w:val="00E45313"/>
    <w:rsid w:val="00E46CDB"/>
    <w:rsid w:val="00EC0644"/>
    <w:rsid w:val="00EE0291"/>
    <w:rsid w:val="00EF36AC"/>
    <w:rsid w:val="00F05B58"/>
    <w:rsid w:val="00F11650"/>
    <w:rsid w:val="00F20F01"/>
    <w:rsid w:val="00F31292"/>
    <w:rsid w:val="00F35146"/>
    <w:rsid w:val="00F55E2C"/>
    <w:rsid w:val="00F57437"/>
    <w:rsid w:val="00F601AE"/>
    <w:rsid w:val="00F65030"/>
    <w:rsid w:val="00F81C5D"/>
    <w:rsid w:val="00F85384"/>
    <w:rsid w:val="00F8634A"/>
    <w:rsid w:val="00F942FC"/>
    <w:rsid w:val="00F96EC0"/>
    <w:rsid w:val="00FD19CC"/>
    <w:rsid w:val="00FD6DDD"/>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2F77"/>
  <w15:docId w15:val="{8403D40C-CEFE-4B23-8BC7-BB3C3C69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59"/>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D8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53"/>
    <w:rPr>
      <w:rFonts w:ascii="Segoe UI" w:hAnsi="Segoe UI" w:cs="Segoe UI"/>
      <w:sz w:val="18"/>
      <w:szCs w:val="18"/>
    </w:rPr>
  </w:style>
  <w:style w:type="character" w:styleId="CommentReference">
    <w:name w:val="annotation reference"/>
    <w:basedOn w:val="DefaultParagraphFont"/>
    <w:uiPriority w:val="99"/>
    <w:semiHidden/>
    <w:unhideWhenUsed/>
    <w:rsid w:val="00DF3EB2"/>
    <w:rPr>
      <w:sz w:val="16"/>
      <w:szCs w:val="16"/>
    </w:rPr>
  </w:style>
  <w:style w:type="paragraph" w:styleId="CommentText">
    <w:name w:val="annotation text"/>
    <w:basedOn w:val="Normal"/>
    <w:link w:val="CommentTextChar"/>
    <w:uiPriority w:val="99"/>
    <w:semiHidden/>
    <w:unhideWhenUsed/>
    <w:rsid w:val="00DF3EB2"/>
    <w:pPr>
      <w:spacing w:line="240" w:lineRule="auto"/>
    </w:pPr>
    <w:rPr>
      <w:sz w:val="20"/>
      <w:szCs w:val="20"/>
    </w:rPr>
  </w:style>
  <w:style w:type="character" w:customStyle="1" w:styleId="CommentTextChar">
    <w:name w:val="Comment Text Char"/>
    <w:basedOn w:val="DefaultParagraphFont"/>
    <w:link w:val="CommentText"/>
    <w:uiPriority w:val="99"/>
    <w:semiHidden/>
    <w:rsid w:val="00DF3EB2"/>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DF3EB2"/>
    <w:rPr>
      <w:b/>
      <w:bCs/>
    </w:rPr>
  </w:style>
  <w:style w:type="character" w:customStyle="1" w:styleId="CommentSubjectChar">
    <w:name w:val="Comment Subject Char"/>
    <w:basedOn w:val="CommentTextChar"/>
    <w:link w:val="CommentSubject"/>
    <w:uiPriority w:val="99"/>
    <w:semiHidden/>
    <w:rsid w:val="00DF3EB2"/>
    <w:rPr>
      <w:rFonts w:ascii="Verdana" w:hAnsi="Verdana" w:cs="Verdana"/>
      <w:b/>
      <w:bCs/>
      <w:sz w:val="20"/>
      <w:szCs w:val="20"/>
    </w:rPr>
  </w:style>
  <w:style w:type="paragraph" w:styleId="ListParagraph">
    <w:name w:val="List Paragraph"/>
    <w:basedOn w:val="Normal"/>
    <w:uiPriority w:val="99"/>
    <w:rsid w:val="00B00CC9"/>
    <w:pPr>
      <w:ind w:left="720"/>
      <w:contextualSpacing/>
    </w:pPr>
  </w:style>
  <w:style w:type="paragraph" w:styleId="Revision">
    <w:name w:val="Revision"/>
    <w:hidden/>
    <w:uiPriority w:val="99"/>
    <w:semiHidden/>
    <w:rsid w:val="0073730B"/>
    <w:pPr>
      <w:spacing w:after="0" w:line="240" w:lineRule="auto"/>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7173-068A-49CE-9B13-6E0022E3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48</Pages>
  <Words>19785</Words>
  <Characters>112780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Miljkovic</dc:creator>
  <cp:keywords/>
  <dc:description/>
  <cp:lastModifiedBy>Bojan Miljkovic</cp:lastModifiedBy>
  <cp:revision>5</cp:revision>
  <dcterms:created xsi:type="dcterms:W3CDTF">2023-07-19T10:02:00Z</dcterms:created>
  <dcterms:modified xsi:type="dcterms:W3CDTF">2023-07-19T10:33:00Z</dcterms:modified>
</cp:coreProperties>
</file>