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0" w:rsidRPr="00611E0E" w:rsidRDefault="00611E0E" w:rsidP="00611E0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proofErr w:type="gram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транспорту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опасне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. 104/16, 83/18, 95/18 –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и 10/19 –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AD0840" w:rsidRPr="00611E0E" w:rsidRDefault="00611E0E" w:rsidP="00611E0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Mинистар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грађевинарства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саобраћаја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AD0840" w:rsidRPr="00611E0E" w:rsidRDefault="00611E0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:rsidR="00AD0840" w:rsidRPr="00611E0E" w:rsidRDefault="00611E0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начину</w:t>
      </w:r>
      <w:proofErr w:type="spell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условима</w:t>
      </w:r>
      <w:proofErr w:type="spell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утврђивање</w:t>
      </w:r>
      <w:proofErr w:type="spell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траса</w:t>
      </w:r>
      <w:proofErr w:type="spell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превоз</w:t>
      </w:r>
      <w:proofErr w:type="spell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опасне</w:t>
      </w:r>
      <w:proofErr w:type="spell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робе</w:t>
      </w:r>
      <w:proofErr w:type="spell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друмском</w:t>
      </w:r>
      <w:proofErr w:type="spell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саобраћају</w:t>
      </w:r>
      <w:proofErr w:type="spell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начину</w:t>
      </w:r>
      <w:proofErr w:type="spell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лоцирања</w:t>
      </w:r>
      <w:proofErr w:type="spell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праћења</w:t>
      </w:r>
      <w:proofErr w:type="spell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возила</w:t>
      </w:r>
      <w:proofErr w:type="spellEnd"/>
    </w:p>
    <w:p w:rsidR="00AD0840" w:rsidRPr="00611E0E" w:rsidRDefault="00611E0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РС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”</w:t>
      </w:r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59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23. </w:t>
      </w:r>
      <w:proofErr w:type="spellStart"/>
      <w:proofErr w:type="gram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proofErr w:type="gram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2019.</w:t>
      </w:r>
    </w:p>
    <w:p w:rsidR="00AD0840" w:rsidRPr="00611E0E" w:rsidRDefault="00611E0E" w:rsidP="00611E0E">
      <w:pPr>
        <w:keepNext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AD0840" w:rsidRPr="00611E0E" w:rsidRDefault="00611E0E" w:rsidP="00611E0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611E0E">
        <w:rPr>
          <w:rFonts w:ascii="Times New Roman" w:hAnsi="Times New Roman" w:cs="Times New Roman"/>
          <w:color w:val="000000"/>
          <w:sz w:val="24"/>
          <w:szCs w:val="24"/>
        </w:rPr>
        <w:t>авилником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прописују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траса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превоз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опасне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друмском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саобраћају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лоцирања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праћења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технички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стандарди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информационог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лоцирање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информа</w:t>
      </w:r>
      <w:r w:rsidRPr="00611E0E">
        <w:rPr>
          <w:rFonts w:ascii="Times New Roman" w:hAnsi="Times New Roman" w:cs="Times New Roman"/>
          <w:color w:val="000000"/>
          <w:sz w:val="24"/>
          <w:szCs w:val="24"/>
        </w:rPr>
        <w:t>циони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почетак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његове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обавезне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840" w:rsidRPr="00611E0E" w:rsidRDefault="00611E0E" w:rsidP="00611E0E">
      <w:pPr>
        <w:keepNext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AD0840" w:rsidRPr="00611E0E" w:rsidRDefault="00611E0E" w:rsidP="00611E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Трасе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превоз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опасне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друмском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саобраћају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утврђују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путевима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IA и IБ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840" w:rsidRPr="00611E0E" w:rsidRDefault="00611E0E" w:rsidP="00611E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путева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траса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превоз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опасне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друмском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саобраћају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путевима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IIA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, IIБ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општинским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путевима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улицама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условом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једина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траса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утовара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истовара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опасне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840" w:rsidRPr="00611E0E" w:rsidRDefault="00611E0E" w:rsidP="00611E0E">
      <w:pPr>
        <w:keepNext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:rsidR="00AD0840" w:rsidRPr="00611E0E" w:rsidRDefault="00611E0E" w:rsidP="00611E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Лоцирање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ADR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одобрењу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возило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телекомун</w:t>
      </w:r>
      <w:r w:rsidRPr="00611E0E">
        <w:rPr>
          <w:rFonts w:ascii="Times New Roman" w:hAnsi="Times New Roman" w:cs="Times New Roman"/>
          <w:color w:val="000000"/>
          <w:sz w:val="24"/>
          <w:szCs w:val="24"/>
        </w:rPr>
        <w:t>икационим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услугама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GPS и GSM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канала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уграђују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уређаји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налазе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кућиштима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отпорним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влагу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прашину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IP66.</w:t>
      </w:r>
    </w:p>
    <w:p w:rsidR="00AD0840" w:rsidRPr="00611E0E" w:rsidRDefault="00611E0E" w:rsidP="00611E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Лоцирање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врше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међународни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билатерални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транзитни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превоз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информа</w:t>
      </w:r>
      <w:r w:rsidRPr="00611E0E">
        <w:rPr>
          <w:rFonts w:ascii="Times New Roman" w:hAnsi="Times New Roman" w:cs="Times New Roman"/>
          <w:color w:val="000000"/>
          <w:sz w:val="24"/>
          <w:szCs w:val="24"/>
        </w:rPr>
        <w:t>ција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добијених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надлежних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царинских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, о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праћeњу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постављањем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локатора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840" w:rsidRPr="00611E0E" w:rsidRDefault="00611E0E" w:rsidP="00611E0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Лоцирање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домаћих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прибављања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ADR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одобрењу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возило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добијених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снимањем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саобраћаја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сист</w:t>
      </w:r>
      <w:r w:rsidRPr="00611E0E">
        <w:rPr>
          <w:rFonts w:ascii="Times New Roman" w:hAnsi="Times New Roman" w:cs="Times New Roman"/>
          <w:color w:val="000000"/>
          <w:sz w:val="24"/>
          <w:szCs w:val="24"/>
        </w:rPr>
        <w:t>емом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путевима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могућност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препознавања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обележја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ознака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возилима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превозе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опасну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робу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840" w:rsidRPr="00611E0E" w:rsidRDefault="00611E0E" w:rsidP="00611E0E">
      <w:pPr>
        <w:keepNext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:rsidR="00AD0840" w:rsidRPr="00611E0E" w:rsidRDefault="00611E0E" w:rsidP="00611E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Информациони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услугу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резервне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локације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: РЛ)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географски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удаљеној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локацији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случај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ванредних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ситу</w:t>
      </w:r>
      <w:r w:rsidRPr="00611E0E">
        <w:rPr>
          <w:rFonts w:ascii="Times New Roman" w:hAnsi="Times New Roman" w:cs="Times New Roman"/>
          <w:color w:val="000000"/>
          <w:sz w:val="24"/>
          <w:szCs w:val="24"/>
        </w:rPr>
        <w:t>ација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задовољава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минималну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функционалност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комплетног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прекида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локације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. РЛ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минималном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растојању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100 km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локације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чувају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лоцирању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праћењу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успостављања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функционално</w:t>
      </w:r>
      <w:r w:rsidRPr="00611E0E"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РЛ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дуже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сата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Серверска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опрема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РЛ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физички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обезбеђена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приступом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ограниченим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овлашћена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840" w:rsidRPr="00611E0E" w:rsidRDefault="00611E0E" w:rsidP="00611E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840" w:rsidRPr="00611E0E" w:rsidRDefault="00611E0E" w:rsidP="00611E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РЛ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безбеђује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функционалност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сигурност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безбедност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840" w:rsidRPr="00611E0E" w:rsidRDefault="00611E0E" w:rsidP="00611E0E">
      <w:pPr>
        <w:keepNext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:rsidR="00AD0840" w:rsidRPr="00611E0E" w:rsidRDefault="00611E0E" w:rsidP="00611E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Информациони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усаглашен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захтевима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SRPS ISO 9001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еквивалентним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стандардом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, SRPS ISO/IEC 27001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еквивалентним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стандардом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, SRPS ISO/IEC 20000-1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еквивалентним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стандардом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, SRPS ISO 22301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еквивалентним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стандардом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840" w:rsidRPr="00611E0E" w:rsidRDefault="00611E0E" w:rsidP="00611E0E">
      <w:pPr>
        <w:keepNext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:rsidR="00AD0840" w:rsidRPr="00611E0E" w:rsidRDefault="00611E0E" w:rsidP="00611E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почетак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обавезне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информационог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840" w:rsidRPr="00611E0E" w:rsidRDefault="00611E0E" w:rsidP="00611E0E">
      <w:pPr>
        <w:keepNext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Чл</w:t>
      </w:r>
      <w:bookmarkStart w:id="0" w:name="_GoBack"/>
      <w:bookmarkEnd w:id="0"/>
      <w:r w:rsidRPr="00611E0E">
        <w:rPr>
          <w:rFonts w:ascii="Times New Roman" w:hAnsi="Times New Roman" w:cs="Times New Roman"/>
          <w:color w:val="000000"/>
          <w:sz w:val="24"/>
          <w:szCs w:val="24"/>
        </w:rPr>
        <w:t>ан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:rsidR="00AD0840" w:rsidRPr="00611E0E" w:rsidRDefault="00611E0E" w:rsidP="00611E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AD0840" w:rsidRPr="00611E0E" w:rsidRDefault="00611E0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34-00-00012/2019-15</w:t>
      </w:r>
    </w:p>
    <w:p w:rsidR="00AD0840" w:rsidRPr="00611E0E" w:rsidRDefault="00611E0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, 8. </w:t>
      </w:r>
      <w:proofErr w:type="spellStart"/>
      <w:proofErr w:type="gram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proofErr w:type="gram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AD0840" w:rsidRPr="00611E0E" w:rsidRDefault="00611E0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D0840" w:rsidRPr="00611E0E" w:rsidRDefault="00611E0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spellEnd"/>
      <w:proofErr w:type="gram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Зорана</w:t>
      </w:r>
      <w:proofErr w:type="spell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З. </w:t>
      </w:r>
      <w:proofErr w:type="spellStart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Михајловић</w:t>
      </w:r>
      <w:proofErr w:type="spellEnd"/>
      <w:r w:rsidRPr="00611E0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11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E0E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611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D0840" w:rsidRPr="00611E0E" w:rsidSect="00611E0E">
      <w:pgSz w:w="11907" w:h="16839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40"/>
    <w:rsid w:val="00611E0E"/>
    <w:rsid w:val="00A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A49F0-DF5C-44F5-83C8-9FAB65CE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Bojan Miljkovic</cp:lastModifiedBy>
  <cp:revision>2</cp:revision>
  <dcterms:created xsi:type="dcterms:W3CDTF">2019-08-29T11:16:00Z</dcterms:created>
  <dcterms:modified xsi:type="dcterms:W3CDTF">2019-08-29T11:16:00Z</dcterms:modified>
</cp:coreProperties>
</file>