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88" w:rsidRDefault="00C55904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138.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поморској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87/11, 104/13 и 18/15),</w:t>
      </w:r>
    </w:p>
    <w:p w:rsidR="00351888" w:rsidRDefault="00C55904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351888" w:rsidRDefault="00C55904">
      <w:pPr>
        <w:spacing w:after="225"/>
        <w:jc w:val="center"/>
      </w:pPr>
      <w:r>
        <w:rPr>
          <w:b/>
          <w:color w:val="000000"/>
        </w:rPr>
        <w:t>ПРАВИЛНИК</w:t>
      </w:r>
    </w:p>
    <w:p w:rsidR="00351888" w:rsidRDefault="00C55904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подацимa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броду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отпаду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домаћи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дужан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надлежном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луке</w:t>
      </w:r>
      <w:proofErr w:type="spellEnd"/>
    </w:p>
    <w:p w:rsidR="00351888" w:rsidRDefault="00C55904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2017.</w:t>
      </w:r>
    </w:p>
    <w:p w:rsidR="00351888" w:rsidRDefault="00C55904">
      <w:pPr>
        <w:spacing w:after="120"/>
        <w:jc w:val="center"/>
      </w:pPr>
      <w:r>
        <w:rPr>
          <w:color w:val="000000"/>
        </w:rPr>
        <w:t> </w:t>
      </w:r>
    </w:p>
    <w:p w:rsidR="00351888" w:rsidRDefault="00C5590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351888" w:rsidRDefault="00C55904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отпаду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луке</w:t>
      </w:r>
      <w:proofErr w:type="spellEnd"/>
      <w:r>
        <w:rPr>
          <w:color w:val="000000"/>
        </w:rPr>
        <w:t>.</w:t>
      </w:r>
    </w:p>
    <w:p w:rsidR="00351888" w:rsidRDefault="00C5590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351888" w:rsidRDefault="00C55904">
      <w:pPr>
        <w:spacing w:after="150"/>
      </w:pPr>
      <w:proofErr w:type="spellStart"/>
      <w:r>
        <w:rPr>
          <w:color w:val="000000"/>
        </w:rPr>
        <w:t>Oвaј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примeњуje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брoдoвe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упловљавају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морску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луку</w:t>
      </w:r>
      <w:proofErr w:type="spellEnd"/>
      <w:r>
        <w:rPr>
          <w:color w:val="000000"/>
        </w:rPr>
        <w:t>.</w:t>
      </w:r>
    </w:p>
    <w:p w:rsidR="00351888" w:rsidRDefault="00C55904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ратне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бродове</w:t>
      </w:r>
      <w:proofErr w:type="spellEnd"/>
      <w:r>
        <w:rPr>
          <w:color w:val="000000"/>
        </w:rPr>
        <w:t>.</w:t>
      </w:r>
    </w:p>
    <w:p w:rsidR="00351888" w:rsidRDefault="00C5590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351888" w:rsidRDefault="00C55904">
      <w:pPr>
        <w:spacing w:after="150"/>
      </w:pPr>
      <w:proofErr w:type="spellStart"/>
      <w:r>
        <w:rPr>
          <w:color w:val="000000"/>
        </w:rPr>
        <w:t>Зaпoвeдник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брoдa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рибaрскoг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рекреацију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отпаду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351888" w:rsidRDefault="00C55904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име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позивни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знак</w:t>
      </w:r>
      <w:proofErr w:type="spellEnd"/>
      <w:r>
        <w:rPr>
          <w:color w:val="000000"/>
        </w:rPr>
        <w:t xml:space="preserve">, IMO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државу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заставе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предвиђено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доласка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предвиђено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одласка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претходну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упловљења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следећу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луку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7) </w:t>
      </w:r>
      <w:proofErr w:type="spellStart"/>
      <w:proofErr w:type="gramStart"/>
      <w:r>
        <w:rPr>
          <w:color w:val="000000"/>
        </w:rPr>
        <w:t>задњу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(m³) и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8) </w:t>
      </w:r>
      <w:proofErr w:type="spellStart"/>
      <w:proofErr w:type="gramStart"/>
      <w:r>
        <w:rPr>
          <w:color w:val="000000"/>
        </w:rPr>
        <w:t>колико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испоручује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уређаје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9) </w:t>
      </w:r>
      <w:proofErr w:type="spellStart"/>
      <w:proofErr w:type="gramStart"/>
      <w:r>
        <w:rPr>
          <w:color w:val="000000"/>
        </w:rPr>
        <w:t>врста</w:t>
      </w:r>
      <w:proofErr w:type="spellEnd"/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отпадна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отпадна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смеће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количина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проценат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ускладиштења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>:</w:t>
      </w:r>
    </w:p>
    <w:p w:rsidR="00351888" w:rsidRDefault="00C55904">
      <w:pPr>
        <w:spacing w:after="150"/>
      </w:pPr>
      <w:r>
        <w:rPr>
          <w:color w:val="000000"/>
        </w:rPr>
        <w:t xml:space="preserve">(1) </w:t>
      </w:r>
      <w:proofErr w:type="spellStart"/>
      <w:proofErr w:type="gramStart"/>
      <w:r>
        <w:rPr>
          <w:color w:val="000000"/>
        </w:rPr>
        <w:t>отпад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испоручује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(2) </w:t>
      </w:r>
      <w:proofErr w:type="spellStart"/>
      <w:proofErr w:type="gramStart"/>
      <w:r>
        <w:rPr>
          <w:color w:val="000000"/>
        </w:rPr>
        <w:t>максимални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расположиви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(m³);</w:t>
      </w:r>
    </w:p>
    <w:p w:rsidR="00351888" w:rsidRDefault="00C55904">
      <w:pPr>
        <w:spacing w:after="150"/>
      </w:pPr>
      <w:r>
        <w:rPr>
          <w:color w:val="000000"/>
        </w:rPr>
        <w:lastRenderedPageBreak/>
        <w:t xml:space="preserve">(3) </w:t>
      </w:r>
      <w:proofErr w:type="spellStart"/>
      <w:proofErr w:type="gramStart"/>
      <w:r>
        <w:rPr>
          <w:color w:val="000000"/>
        </w:rPr>
        <w:t>количину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(m³);</w:t>
      </w:r>
    </w:p>
    <w:p w:rsidR="00351888" w:rsidRDefault="00C55904">
      <w:pPr>
        <w:spacing w:after="150"/>
      </w:pPr>
      <w:r>
        <w:rPr>
          <w:color w:val="000000"/>
        </w:rPr>
        <w:t xml:space="preserve">(4) </w:t>
      </w:r>
      <w:proofErr w:type="spellStart"/>
      <w:proofErr w:type="gramStart"/>
      <w:r>
        <w:rPr>
          <w:color w:val="000000"/>
        </w:rPr>
        <w:t>луку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(5) </w:t>
      </w:r>
      <w:proofErr w:type="spellStart"/>
      <w:proofErr w:type="gramStart"/>
      <w:r>
        <w:rPr>
          <w:color w:val="000000"/>
        </w:rPr>
        <w:t>процењену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луке</w:t>
      </w:r>
      <w:proofErr w:type="spellEnd"/>
      <w:r>
        <w:rPr>
          <w:color w:val="000000"/>
        </w:rPr>
        <w:t xml:space="preserve"> (m³);</w:t>
      </w:r>
    </w:p>
    <w:p w:rsidR="00351888" w:rsidRDefault="00C55904">
      <w:pPr>
        <w:spacing w:after="150"/>
      </w:pPr>
      <w:r>
        <w:rPr>
          <w:color w:val="000000"/>
        </w:rPr>
        <w:t xml:space="preserve">(6) </w:t>
      </w:r>
      <w:proofErr w:type="spellStart"/>
      <w:proofErr w:type="gramStart"/>
      <w:r>
        <w:rPr>
          <w:color w:val="000000"/>
        </w:rPr>
        <w:t>отпад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испоручен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претходној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луци</w:t>
      </w:r>
      <w:proofErr w:type="spell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(7) </w:t>
      </w:r>
      <w:proofErr w:type="spellStart"/>
      <w:proofErr w:type="gramStart"/>
      <w:r>
        <w:rPr>
          <w:color w:val="000000"/>
        </w:rPr>
        <w:t>напомену</w:t>
      </w:r>
      <w:proofErr w:type="spellEnd"/>
      <w:proofErr w:type="gramEnd"/>
      <w:r>
        <w:rPr>
          <w:color w:val="000000"/>
        </w:rPr>
        <w:t>;</w:t>
      </w:r>
    </w:p>
    <w:p w:rsidR="00351888" w:rsidRDefault="00C55904">
      <w:pPr>
        <w:spacing w:after="150"/>
      </w:pPr>
      <w:r>
        <w:rPr>
          <w:color w:val="000000"/>
        </w:rPr>
        <w:t xml:space="preserve">(8) </w:t>
      </w:r>
      <w:proofErr w:type="spellStart"/>
      <w:proofErr w:type="gramStart"/>
      <w:r>
        <w:rPr>
          <w:color w:val="000000"/>
        </w:rPr>
        <w:t>изјаву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.</w:t>
      </w:r>
    </w:p>
    <w:p w:rsidR="00351888" w:rsidRDefault="00C55904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енглеском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>.</w:t>
      </w:r>
    </w:p>
    <w:p w:rsidR="00351888" w:rsidRDefault="00C5590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351888" w:rsidRDefault="00C55904">
      <w:pPr>
        <w:spacing w:after="150"/>
      </w:pPr>
      <w:proofErr w:type="spellStart"/>
      <w:r>
        <w:rPr>
          <w:color w:val="000000"/>
        </w:rPr>
        <w:t>Оваj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захтевима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Директиве</w:t>
      </w:r>
      <w:proofErr w:type="spellEnd"/>
      <w:r>
        <w:rPr>
          <w:color w:val="000000"/>
        </w:rPr>
        <w:t xml:space="preserve"> 2000/59/ЕЗ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 </w:t>
      </w:r>
      <w:proofErr w:type="spellStart"/>
      <w:proofErr w:type="gramStart"/>
      <w:r>
        <w:rPr>
          <w:color w:val="000000"/>
        </w:rPr>
        <w:t>новембра</w:t>
      </w:r>
      <w:proofErr w:type="spellEnd"/>
      <w:proofErr w:type="gramEnd"/>
      <w:r>
        <w:rPr>
          <w:color w:val="000000"/>
        </w:rPr>
        <w:t xml:space="preserve"> 2000.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лучким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>.</w:t>
      </w:r>
    </w:p>
    <w:p w:rsidR="00351888" w:rsidRDefault="00C5590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351888" w:rsidRDefault="00C55904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351888" w:rsidRDefault="00C55904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110-00-245/2016-06</w:t>
      </w:r>
    </w:p>
    <w:p w:rsidR="00351888" w:rsidRDefault="00C5590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24.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351888" w:rsidRDefault="00C55904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351888" w:rsidRDefault="00C55904">
      <w:pPr>
        <w:spacing w:after="150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3518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88"/>
    <w:rsid w:val="00351888"/>
    <w:rsid w:val="00473D31"/>
    <w:rsid w:val="00C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8CFF-1C2D-4CDE-888E-907D44F3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2018-01-16T08:03:00Z</dcterms:created>
  <dcterms:modified xsi:type="dcterms:W3CDTF">2018-01-16T09:10:00Z</dcterms:modified>
</cp:coreProperties>
</file>