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CC1B" w14:textId="77777777" w:rsidR="00DD365B" w:rsidRPr="009142FB" w:rsidRDefault="009142FB" w:rsidP="009142F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70. став 11. Закона о путевима (,,Службени гласник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РСˮ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бр. 41/18 и 95/18 – др. закон),</w:t>
      </w:r>
    </w:p>
    <w:p w14:paraId="2E55E6E6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грађевинарства, саобраћаја и инфраструктуре доноси</w:t>
      </w:r>
    </w:p>
    <w:p w14:paraId="3087DD26" w14:textId="77777777" w:rsidR="00DD365B" w:rsidRPr="009142FB" w:rsidRDefault="009142FB" w:rsidP="0091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ПРАВИЛНИК</w:t>
      </w:r>
    </w:p>
    <w:p w14:paraId="673BBB3E" w14:textId="3CB0B5D8" w:rsidR="00DD365B" w:rsidRDefault="009142FB" w:rsidP="009142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ВРСТИ РАДОВА И НАЧИНУ ИЗВОЂЕЊА РАДОВА НА УРГЕНТНОМ ОДРЖАВАЊУ ЈАВНОГ ПУТА</w:t>
      </w:r>
    </w:p>
    <w:p w14:paraId="623CFC01" w14:textId="77777777" w:rsidR="009142FB" w:rsidRPr="009142FB" w:rsidRDefault="009142FB" w:rsidP="00914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8B1B74" w14:textId="3DE92434" w:rsidR="00DD365B" w:rsidRPr="009142FB" w:rsidRDefault="009142FB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9142F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(,,</w:t>
      </w:r>
      <w:r w:rsidRPr="009142F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Pr="009142F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”</w:t>
      </w:r>
      <w:r w:rsidRPr="009142F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, број 75/19</w:t>
      </w:r>
      <w:r w:rsidRPr="009142F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)</w:t>
      </w:r>
    </w:p>
    <w:p w14:paraId="3CAC7CD4" w14:textId="77777777" w:rsidR="00ED2A68" w:rsidRDefault="00ED2A68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8A91A7D" w14:textId="34084785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3A6A163C" w14:textId="77777777" w:rsidR="00DD365B" w:rsidRPr="009142FB" w:rsidRDefault="009142FB" w:rsidP="009142F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ближе се прописују врсте радова и начин извођења радова на ургентном одржавању јавног пута.</w:t>
      </w:r>
    </w:p>
    <w:p w14:paraId="12E3DA0F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4A313842" w14:textId="77777777" w:rsidR="00DD365B" w:rsidRPr="009142FB" w:rsidRDefault="009142FB" w:rsidP="009142F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Радови на ургентном одржавању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jавног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пута, у смислу овог правилника, обухватају активности и мере на мрежи или појединим деоницама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jавног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пута, у циљу отклањања недостатака узрокованих елементарним непогодама, ванредним и непредвиђеним околностима, а које је неопходно спровести да би се обезбедило несметано одвијање саобраћаја или одвијање саобраћаја у отежаним условима.</w:t>
      </w:r>
    </w:p>
    <w:p w14:paraId="5D480867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2F773BC0" w14:textId="77777777" w:rsidR="00DD365B" w:rsidRPr="009142FB" w:rsidRDefault="009142FB" w:rsidP="009142F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Радови на отклањању недостатака и враћању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jавног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пута у првобитно стање, у условима елементарних непогода, ванредних и непредвиђених околности, изводе се:</w:t>
      </w:r>
    </w:p>
    <w:p w14:paraId="0C3BF08C" w14:textId="77777777" w:rsidR="00DD365B" w:rsidRPr="009142FB" w:rsidRDefault="009142FB" w:rsidP="009142F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 време трајања елементарних непогода, ванредних и непредвиђених околности;</w:t>
      </w:r>
    </w:p>
    <w:p w14:paraId="7287DC62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после престанка елементарних непогода, ванредних и непредвиђених околности.</w:t>
      </w:r>
    </w:p>
    <w:p w14:paraId="611E9E46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6EAADB3D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Радови који се изводе у време трајања елементарних непогода, ванредних и непредвиђених околности су:</w:t>
      </w:r>
    </w:p>
    <w:p w14:paraId="2BA99E02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постављање привремене саобраћајне сигнализације;</w:t>
      </w:r>
    </w:p>
    <w:p w14:paraId="251F8D77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уклањање материјала који је нанет на пут (материјал из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осулина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клизишта, расути материјал из транспортних средстава, хемијски и други опасни материјали, наноси снега и леда, остаци хаварија, и сл.);</w:t>
      </w:r>
    </w:p>
    <w:p w14:paraId="4682E6CC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оспособљавање система за одводњавање пута;</w:t>
      </w:r>
    </w:p>
    <w:p w14:paraId="26DCEE69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израда и постављање привремених ослонаца путних објеката када је угрожена носивост темеља или стубова објекта;</w:t>
      </w:r>
    </w:p>
    <w:p w14:paraId="04B304DF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израда и постављање привремених мостова или понтона;</w:t>
      </w:r>
    </w:p>
    <w:p w14:paraId="62CE8081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постављање привремених ограда на путним објектима;</w:t>
      </w:r>
    </w:p>
    <w:p w14:paraId="2724B61F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7) делимична или потпуна обнова коловозне конструкције;</w:t>
      </w:r>
    </w:p>
    <w:p w14:paraId="466B9442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израда привремених комуникација (девијација, обилазница) за успостављање саобраћаја када је саобраћај у прекиду, а није могуће изводити радове на основној траси пута;</w:t>
      </w:r>
    </w:p>
    <w:p w14:paraId="28238F61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израда привремених насипа за усмеравање воде;</w:t>
      </w:r>
    </w:p>
    <w:p w14:paraId="77404930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израда привремених потпорних зидова;</w:t>
      </w:r>
    </w:p>
    <w:p w14:paraId="7844A52E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11) уклањање ограда и других препрека у земљишном појасу;</w:t>
      </w:r>
    </w:p>
    <w:p w14:paraId="7C81C188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12) постављање ограда и других препрека на путу;</w:t>
      </w:r>
    </w:p>
    <w:p w14:paraId="18EA66EF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13) други радови којима се отклањају недостаци узроковани елементарним непогодама, ванредним и непредвиђеним околностима које угрожавају безбедност саобраћаја.</w:t>
      </w:r>
    </w:p>
    <w:p w14:paraId="737BA148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68E74BC7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Радови који се изводе после престанка елементарних непогода, ванредних и непредвиђених околности су:</w:t>
      </w:r>
    </w:p>
    <w:p w14:paraId="0C52FE9E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обављање ванредног прегледа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jавних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путева, путних објеката, саобраћајне сигнализације и опреме пута;</w:t>
      </w:r>
    </w:p>
    <w:p w14:paraId="66FEA766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вршење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предистражних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истражних радова – лабораторијских и теренских истраживања;</w:t>
      </w:r>
    </w:p>
    <w:p w14:paraId="5268D024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извођење радова којима се обезбеђује несметан и безбедан саобраћај и чува употребна вредност </w:t>
      </w:r>
      <w:proofErr w:type="spellStart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jавног</w:t>
      </w:r>
      <w:proofErr w:type="spellEnd"/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пута.</w:t>
      </w:r>
    </w:p>
    <w:p w14:paraId="1A05D7FC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14:paraId="6D3BAF64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случају непосредне опасности по живот и здравље учесника у саобраћају, затвара се деоница јавног пута на којој је онемогућена проходност и безбедно одвијање саобраћаја, у складу са прописима којима се уређују јавни путеви и безбедност саобраћаја на путевима.</w:t>
      </w:r>
    </w:p>
    <w:p w14:paraId="25C48F28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14:paraId="00B4C6E1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затвореној деоници јавног пута из члана 6. овог правилника, без одлагања се изводе радови на отклањању последица проузрокованих елементарним непогодама и ванредним околностима.</w:t>
      </w:r>
    </w:p>
    <w:p w14:paraId="323E54F2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 извођењу радова из става 1. овог члана, доводе се у првобитно стање елементи јавног пута којима се обезбеђује проходност јавног пута и безбедно одвијање саобраћаја.</w:t>
      </w:r>
    </w:p>
    <w:p w14:paraId="1C4D8C07" w14:textId="41F10880" w:rsidR="00DD365B" w:rsidRDefault="009142FB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Извођење радова на ургентном одржавању врши се у складу са техничким прописима и стандардима којима се уређују грађевински радови.</w:t>
      </w:r>
    </w:p>
    <w:p w14:paraId="56DFFF66" w14:textId="403D9DBE" w:rsid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D95BDE" w14:textId="77777777" w:rsidR="00ED2A68" w:rsidRPr="009142FB" w:rsidRDefault="00ED2A68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6601ABCA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14:paraId="69285243" w14:textId="77777777" w:rsidR="00DD365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ургентном одржавању државног пута (,,Службени гласник РС”, бр. 74/14 и 87/14).</w:t>
      </w:r>
    </w:p>
    <w:p w14:paraId="4AE8CFD2" w14:textId="77777777" w:rsidR="00DD365B" w:rsidRPr="009142FB" w:rsidRDefault="009142F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14:paraId="60799250" w14:textId="6A55D148" w:rsidR="00DD365B" w:rsidRDefault="009142FB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14:paraId="794AA034" w14:textId="77777777" w:rsidR="009142FB" w:rsidRPr="009142FB" w:rsidRDefault="009142F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EFDE6" w14:textId="77777777" w:rsidR="00DD365B" w:rsidRPr="009142FB" w:rsidRDefault="009142FB" w:rsidP="00914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110-00-189/2019-03</w:t>
      </w:r>
    </w:p>
    <w:p w14:paraId="158F3D8B" w14:textId="77777777" w:rsidR="00DD365B" w:rsidRPr="009142FB" w:rsidRDefault="009142FB" w:rsidP="00914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11. октобра 2019. године</w:t>
      </w:r>
    </w:p>
    <w:p w14:paraId="3338C0EF" w14:textId="77777777" w:rsidR="00DD365B" w:rsidRPr="009142FB" w:rsidRDefault="009142FB" w:rsidP="00914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14:paraId="234E5696" w14:textId="77777777" w:rsidR="00DD365B" w:rsidRPr="009142FB" w:rsidRDefault="009142FB" w:rsidP="00914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проф. др </w:t>
      </w:r>
      <w:r w:rsidRPr="009142F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Зорана З. Михајловић,</w:t>
      </w:r>
      <w:r w:rsidRPr="009142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sectPr w:rsidR="00DD365B" w:rsidRPr="009142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65B"/>
    <w:rsid w:val="009142FB"/>
    <w:rsid w:val="00DD365B"/>
    <w:rsid w:val="00E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3A7"/>
  <w15:docId w15:val="{38E7DDCF-D517-48AC-8BCE-054A4454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 Цупара</cp:lastModifiedBy>
  <cp:revision>5</cp:revision>
  <dcterms:created xsi:type="dcterms:W3CDTF">2019-10-24T07:38:00Z</dcterms:created>
  <dcterms:modified xsi:type="dcterms:W3CDTF">2019-10-31T08:26:00Z</dcterms:modified>
</cp:coreProperties>
</file>