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11" w:rsidRDefault="00124634" w:rsidP="00CD20BE">
      <w:pPr>
        <w:spacing w:after="0" w:line="240" w:lineRule="auto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73/10, 121/12, 18/15, 96/15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92/16 и 104/16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137C11" w:rsidRDefault="00124634" w:rsidP="00CD20BE">
      <w:p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D20BE" w:rsidRDefault="00CD20BE" w:rsidP="00CD20BE">
      <w:pPr>
        <w:spacing w:after="0" w:line="240" w:lineRule="auto"/>
      </w:pPr>
    </w:p>
    <w:p w:rsidR="00137C11" w:rsidRDefault="00124634" w:rsidP="00CD20BE">
      <w:pPr>
        <w:spacing w:after="0" w:line="240" w:lineRule="auto"/>
        <w:jc w:val="center"/>
      </w:pPr>
      <w:r>
        <w:rPr>
          <w:b/>
          <w:color w:val="000000"/>
        </w:rPr>
        <w:t>ПРАВИЛНИК</w:t>
      </w:r>
    </w:p>
    <w:p w:rsidR="00137C11" w:rsidRDefault="00124634" w:rsidP="00CD20BE">
      <w:pPr>
        <w:spacing w:after="0" w:line="240" w:lineRule="auto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зимовнике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домаћа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пловила</w:t>
      </w:r>
      <w:proofErr w:type="spellEnd"/>
    </w:p>
    <w:p w:rsidR="00137C11" w:rsidRDefault="00124634" w:rsidP="00CD20BE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2017.</w:t>
      </w:r>
    </w:p>
    <w:p w:rsidR="00CD20BE" w:rsidRDefault="00CD20BE" w:rsidP="00CD20BE">
      <w:pPr>
        <w:spacing w:after="0" w:line="240" w:lineRule="auto"/>
        <w:jc w:val="center"/>
      </w:pPr>
      <w:bookmarkStart w:id="0" w:name="_GoBack"/>
      <w:bookmarkEnd w:id="0"/>
    </w:p>
    <w:p w:rsidR="00137C11" w:rsidRDefault="00124634" w:rsidP="00CD20BE">
      <w:pPr>
        <w:spacing w:after="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137C11" w:rsidRDefault="00124634" w:rsidP="00CD20BE">
      <w:pPr>
        <w:spacing w:after="0" w:line="240" w:lineRule="auto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зимовници</w:t>
      </w:r>
      <w:proofErr w:type="spellEnd"/>
      <w:r>
        <w:rPr>
          <w:color w:val="000000"/>
        </w:rPr>
        <w:t>).</w:t>
      </w:r>
    </w:p>
    <w:p w:rsidR="00137C11" w:rsidRDefault="00124634" w:rsidP="00CD20BE">
      <w:pPr>
        <w:spacing w:after="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137C11" w:rsidRDefault="00124634" w:rsidP="00CD20BE">
      <w:pPr>
        <w:spacing w:after="0" w:line="240" w:lineRule="auto"/>
      </w:pPr>
      <w:proofErr w:type="spellStart"/>
      <w:r>
        <w:rPr>
          <w:color w:val="000000"/>
        </w:rPr>
        <w:t>Зимовници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>:</w:t>
      </w:r>
    </w:p>
    <w:p w:rsidR="00137C11" w:rsidRDefault="00124634" w:rsidP="00CD20BE">
      <w:pPr>
        <w:spacing w:after="0" w:line="240" w:lineRule="auto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прилазни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дубином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дубине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>;</w:t>
      </w:r>
    </w:p>
    <w:p w:rsidR="00137C11" w:rsidRDefault="00124634" w:rsidP="00CD20BE">
      <w:pPr>
        <w:spacing w:after="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водени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дубине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дубине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>;</w:t>
      </w:r>
    </w:p>
    <w:p w:rsidR="00137C11" w:rsidRDefault="00124634" w:rsidP="00CD20BE">
      <w:pPr>
        <w:spacing w:after="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место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окретницу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>;</w:t>
      </w:r>
    </w:p>
    <w:p w:rsidR="00137C11" w:rsidRDefault="00124634" w:rsidP="00CD20BE">
      <w:pPr>
        <w:spacing w:after="0" w:line="240" w:lineRule="auto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могућност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извезивања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>;</w:t>
      </w:r>
    </w:p>
    <w:p w:rsidR="00137C11" w:rsidRDefault="00124634" w:rsidP="00CD20BE">
      <w:pPr>
        <w:spacing w:after="0" w:line="240" w:lineRule="auto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објекат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каљужне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>;</w:t>
      </w:r>
    </w:p>
    <w:p w:rsidR="00137C11" w:rsidRDefault="00124634" w:rsidP="00CD20BE">
      <w:pPr>
        <w:spacing w:after="0" w:line="240" w:lineRule="auto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приступни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најближом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саобраћајницом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местом</w:t>
      </w:r>
      <w:proofErr w:type="spellEnd"/>
      <w:r>
        <w:rPr>
          <w:color w:val="000000"/>
        </w:rPr>
        <w:t>.</w:t>
      </w:r>
    </w:p>
    <w:p w:rsidR="00137C11" w:rsidRDefault="00124634" w:rsidP="00CD20BE">
      <w:pPr>
        <w:spacing w:after="0" w:line="240" w:lineRule="auto"/>
      </w:pPr>
      <w:proofErr w:type="spellStart"/>
      <w:r>
        <w:rPr>
          <w:color w:val="000000"/>
        </w:rPr>
        <w:t>Дубине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предвиђени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>).</w:t>
      </w:r>
    </w:p>
    <w:p w:rsidR="00137C11" w:rsidRDefault="00124634" w:rsidP="00CD20BE">
      <w:pPr>
        <w:spacing w:after="0" w:line="240" w:lineRule="auto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зимовнику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каљужне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камионима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камионима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смеће</w:t>
      </w:r>
      <w:proofErr w:type="spellEnd"/>
      <w:r>
        <w:rPr>
          <w:color w:val="000000"/>
        </w:rPr>
        <w:t>.</w:t>
      </w:r>
    </w:p>
    <w:p w:rsidR="00137C11" w:rsidRDefault="00124634" w:rsidP="00CD20BE">
      <w:pPr>
        <w:spacing w:after="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137C11" w:rsidRDefault="00124634" w:rsidP="00CD20BE">
      <w:pPr>
        <w:spacing w:after="0" w:line="240" w:lineRule="auto"/>
      </w:pPr>
      <w:proofErr w:type="spellStart"/>
      <w:r>
        <w:rPr>
          <w:color w:val="000000"/>
        </w:rPr>
        <w:t>Улаз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упловљење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зимовник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испловљење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слободан</w:t>
      </w:r>
      <w:proofErr w:type="spellEnd"/>
      <w:r>
        <w:rPr>
          <w:color w:val="000000"/>
        </w:rPr>
        <w:t>.</w:t>
      </w:r>
    </w:p>
    <w:p w:rsidR="00137C11" w:rsidRDefault="00124634" w:rsidP="00CD20BE">
      <w:pPr>
        <w:spacing w:after="0" w:line="240" w:lineRule="auto"/>
      </w:pPr>
      <w:proofErr w:type="spellStart"/>
      <w:r>
        <w:rPr>
          <w:color w:val="000000"/>
        </w:rPr>
        <w:t>Водени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пролаз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зимовника</w:t>
      </w:r>
      <w:proofErr w:type="spellEnd"/>
      <w:r>
        <w:rPr>
          <w:color w:val="000000"/>
        </w:rPr>
        <w:t>.</w:t>
      </w:r>
    </w:p>
    <w:p w:rsidR="00137C11" w:rsidRDefault="00124634" w:rsidP="00CD20BE">
      <w:pPr>
        <w:spacing w:after="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137C11" w:rsidRDefault="00124634" w:rsidP="00CD20BE">
      <w:pPr>
        <w:spacing w:after="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137C11" w:rsidRDefault="00124634" w:rsidP="00CD20BE">
      <w:pPr>
        <w:spacing w:after="0" w:line="240" w:lineRule="auto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110-00-00063/2017-06</w:t>
      </w:r>
    </w:p>
    <w:p w:rsidR="00137C11" w:rsidRDefault="00124634" w:rsidP="00CD20BE">
      <w:pPr>
        <w:spacing w:after="0" w:line="240" w:lineRule="auto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137C11" w:rsidRDefault="00124634" w:rsidP="00CD20BE">
      <w:pPr>
        <w:spacing w:after="0" w:line="240" w:lineRule="auto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137C11" w:rsidRDefault="00124634" w:rsidP="00CD20BE">
      <w:pPr>
        <w:spacing w:after="0" w:line="240" w:lineRule="auto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37C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11"/>
    <w:rsid w:val="00124634"/>
    <w:rsid w:val="00137C11"/>
    <w:rsid w:val="00C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4E5F"/>
  <w15:docId w15:val="{354C03A5-7652-4EC3-8AA4-43F8E5D0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2018-01-16T08:28:00Z</dcterms:created>
  <dcterms:modified xsi:type="dcterms:W3CDTF">2018-01-16T09:01:00Z</dcterms:modified>
</cp:coreProperties>
</file>