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B9" w:rsidRDefault="00924C28">
      <w:pPr>
        <w:spacing w:after="150"/>
      </w:pPr>
      <w:bookmarkStart w:id="0" w:name="_GoBack"/>
      <w:bookmarkEnd w:id="0"/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 </w:t>
      </w:r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291FB9" w:rsidRDefault="00924C28">
      <w:pPr>
        <w:spacing w:after="150"/>
      </w:pPr>
      <w:r>
        <w:rPr>
          <w:color w:val="000000"/>
        </w:rPr>
        <w:t>На основу члана 39. став 5. Закона о озакоњењу објеката („Службени гласник РС”, бр. 96/15, 83/18, 81/20 – УС, 1/23 – УС и 62/23) и члана 42. став</w:t>
      </w:r>
      <w:r>
        <w:rPr>
          <w:color w:val="000000"/>
        </w:rPr>
        <w:t xml:space="preserve"> 1. Закона о Влади („Службени гласник РС”, бр. 55/05, 71/05 – исправка, 10/1/07, 65/08, 16/11, 68/12 – УС, 72/12, 7/14 – УС, 44/14 и 30/18 – др. закон),</w:t>
      </w:r>
    </w:p>
    <w:p w:rsidR="00291FB9" w:rsidRDefault="00924C28">
      <w:pPr>
        <w:spacing w:after="150"/>
      </w:pPr>
      <w:r>
        <w:rPr>
          <w:color w:val="000000"/>
        </w:rPr>
        <w:t>Влада доноси</w:t>
      </w:r>
    </w:p>
    <w:p w:rsidR="00291FB9" w:rsidRDefault="00924C28">
      <w:pPr>
        <w:spacing w:after="225"/>
        <w:jc w:val="center"/>
      </w:pPr>
      <w:r>
        <w:rPr>
          <w:b/>
          <w:color w:val="000000"/>
        </w:rPr>
        <w:t>УРЕДБУ</w:t>
      </w:r>
    </w:p>
    <w:p w:rsidR="00291FB9" w:rsidRDefault="00924C28">
      <w:pPr>
        <w:spacing w:after="225"/>
        <w:jc w:val="center"/>
      </w:pPr>
      <w:r>
        <w:rPr>
          <w:b/>
          <w:color w:val="000000"/>
        </w:rPr>
        <w:t xml:space="preserve">о начину, условима и поступку за привремено прикључење на електроенергетску мрежу, </w:t>
      </w:r>
      <w:r>
        <w:rPr>
          <w:b/>
          <w:color w:val="000000"/>
        </w:rPr>
        <w:t>гасну мрежу и/или мрежу даљинског грејања, водовод и канализацију незаконито изграђених објеката</w:t>
      </w:r>
    </w:p>
    <w:p w:rsidR="00291FB9" w:rsidRDefault="00924C28">
      <w:pPr>
        <w:spacing w:after="120"/>
        <w:jc w:val="center"/>
      </w:pPr>
      <w:r>
        <w:rPr>
          <w:color w:val="000000"/>
        </w:rPr>
        <w:t>"Службени гласник РС", број 70 од 23. августа 2023.</w:t>
      </w:r>
    </w:p>
    <w:p w:rsidR="00291FB9" w:rsidRDefault="00924C28">
      <w:pPr>
        <w:spacing w:after="120"/>
        <w:jc w:val="center"/>
      </w:pPr>
      <w:r>
        <w:rPr>
          <w:color w:val="000000"/>
        </w:rPr>
        <w:t>Члан 1.</w:t>
      </w:r>
    </w:p>
    <w:p w:rsidR="00291FB9" w:rsidRDefault="00924C28">
      <w:pPr>
        <w:spacing w:after="150"/>
      </w:pPr>
      <w:r>
        <w:rPr>
          <w:color w:val="000000"/>
        </w:rPr>
        <w:t>Овом уредбом уређују се начин, услови и поступак за привремено прикључење на електроенергетску мреж</w:t>
      </w:r>
      <w:r>
        <w:rPr>
          <w:color w:val="000000"/>
        </w:rPr>
        <w:t>у, гасну мрежу и/или мрежу даљинског грејања, водовод и канализацију незаконито изграђених објеката.</w:t>
      </w:r>
    </w:p>
    <w:p w:rsidR="00291FB9" w:rsidRDefault="00924C28">
      <w:pPr>
        <w:spacing w:after="120"/>
        <w:jc w:val="center"/>
      </w:pPr>
      <w:r>
        <w:rPr>
          <w:color w:val="000000"/>
        </w:rPr>
        <w:t>Члан 2.</w:t>
      </w:r>
    </w:p>
    <w:p w:rsidR="00291FB9" w:rsidRDefault="00924C28">
      <w:pPr>
        <w:spacing w:after="150"/>
      </w:pPr>
      <w:r>
        <w:rPr>
          <w:color w:val="000000"/>
        </w:rPr>
        <w:t>Поједини изрази употребљени у овој уредби имају следеће значење:</w:t>
      </w:r>
    </w:p>
    <w:p w:rsidR="00291FB9" w:rsidRDefault="00924C28">
      <w:pPr>
        <w:spacing w:after="150"/>
      </w:pPr>
      <w:r>
        <w:rPr>
          <w:color w:val="000000"/>
        </w:rPr>
        <w:t>1) прикључење на електроенергетску мрежу јесте прикључење објекта под условима про</w:t>
      </w:r>
      <w:r>
        <w:rPr>
          <w:color w:val="000000"/>
        </w:rPr>
        <w:t>писаним Уредбом о условима испоруке и снабдевања електричном енергијом („Службени гласник РС”, бр. 63/13 и 91/18 – у даљем тексту: Уредба), осим услова из члана 5. ове уредбе;</w:t>
      </w:r>
    </w:p>
    <w:p w:rsidR="00291FB9" w:rsidRDefault="00924C28">
      <w:pPr>
        <w:spacing w:after="150"/>
      </w:pPr>
      <w:r>
        <w:rPr>
          <w:color w:val="000000"/>
        </w:rPr>
        <w:t xml:space="preserve">2) прикључење на мрежу гаса јесте прикључење објекта у складу са прописом којим </w:t>
      </w:r>
      <w:r>
        <w:rPr>
          <w:color w:val="000000"/>
        </w:rPr>
        <w:t>се уређују услови испоруке и снабдевања природним гасом;</w:t>
      </w:r>
    </w:p>
    <w:p w:rsidR="00291FB9" w:rsidRDefault="00924C28">
      <w:pPr>
        <w:spacing w:after="150"/>
      </w:pPr>
      <w:r>
        <w:rPr>
          <w:color w:val="000000"/>
        </w:rPr>
        <w:t>3) прикључење на мрежу даљинског грејања јесте прикључење објекта у складу са условима привредног друштва које врши испоруку даљинског грејања;</w:t>
      </w:r>
    </w:p>
    <w:p w:rsidR="00291FB9" w:rsidRDefault="00924C28">
      <w:pPr>
        <w:spacing w:after="150"/>
      </w:pPr>
      <w:r>
        <w:rPr>
          <w:color w:val="000000"/>
        </w:rPr>
        <w:t>4) прикључење на водоводну мрежу јесте прикључење објек</w:t>
      </w:r>
      <w:r>
        <w:rPr>
          <w:color w:val="000000"/>
        </w:rPr>
        <w:t>та у складу са актом којим се уређује пречишћавање и дистрибуција воде;</w:t>
      </w:r>
    </w:p>
    <w:p w:rsidR="00291FB9" w:rsidRDefault="00924C28">
      <w:pPr>
        <w:spacing w:after="150"/>
      </w:pPr>
      <w:r>
        <w:rPr>
          <w:color w:val="000000"/>
        </w:rPr>
        <w:t>5) прикључење на канализациону мрежу јесте прикључење објекта у складу са актом којим се уређује одвођење и пречишћавање атмосферских и отпадних вода;</w:t>
      </w:r>
    </w:p>
    <w:p w:rsidR="00291FB9" w:rsidRDefault="00924C28">
      <w:pPr>
        <w:spacing w:after="150"/>
      </w:pPr>
      <w:r>
        <w:rPr>
          <w:color w:val="000000"/>
        </w:rPr>
        <w:t>6) привремено прикључење јесте пр</w:t>
      </w:r>
      <w:r>
        <w:rPr>
          <w:color w:val="000000"/>
        </w:rPr>
        <w:t>икључење на појединачну инфраструктурну мрежу и траје до утврђивања правног статуса објекта који је прикључен;</w:t>
      </w:r>
    </w:p>
    <w:p w:rsidR="00291FB9" w:rsidRDefault="00924C28">
      <w:pPr>
        <w:spacing w:after="150"/>
      </w:pPr>
      <w:r>
        <w:rPr>
          <w:color w:val="000000"/>
        </w:rPr>
        <w:lastRenderedPageBreak/>
        <w:t>7) технички услови прикључења јесу услови које утврђује привредно друштво које обавља регистровану енергетску, односно комуналну делатност, у скл</w:t>
      </w:r>
      <w:r>
        <w:rPr>
          <w:color w:val="000000"/>
        </w:rPr>
        <w:t>аду са законом;</w:t>
      </w:r>
    </w:p>
    <w:p w:rsidR="00291FB9" w:rsidRDefault="00924C28">
      <w:pPr>
        <w:spacing w:after="150"/>
      </w:pPr>
      <w:r>
        <w:rPr>
          <w:color w:val="000000"/>
        </w:rPr>
        <w:t>8) привредно друштво је правно лице чији је оснивач Република Србија, аутономна покрајина или јединица локалне самоуправе и оператoр дистрибутивног система природног гаса у складу са прописима;</w:t>
      </w:r>
    </w:p>
    <w:p w:rsidR="00291FB9" w:rsidRDefault="00924C28">
      <w:pPr>
        <w:spacing w:after="150"/>
      </w:pPr>
      <w:r>
        <w:rPr>
          <w:color w:val="000000"/>
        </w:rPr>
        <w:t>9) надлежни орган јесте орган јединице локалне</w:t>
      </w:r>
      <w:r>
        <w:rPr>
          <w:color w:val="000000"/>
        </w:rPr>
        <w:t xml:space="preserve"> самоуправе, надлежан за послове озакоњења;</w:t>
      </w:r>
    </w:p>
    <w:p w:rsidR="00291FB9" w:rsidRDefault="00924C28">
      <w:pPr>
        <w:spacing w:after="150"/>
      </w:pPr>
      <w:r>
        <w:rPr>
          <w:color w:val="000000"/>
        </w:rPr>
        <w:t>10) надлежни орган града Београда јесу градске општине и секретаријат надлежан за послове озакоњења, у складу са Статутом града Београда („Служени лист града Београда”, бр. 39/08, 6/10, 23/13, „Сужбени гласник РС</w:t>
      </w:r>
      <w:r>
        <w:rPr>
          <w:color w:val="000000"/>
        </w:rPr>
        <w:t>”, број 7/16 – УС и „Службени лист града Београда”, број 60/19);</w:t>
      </w:r>
    </w:p>
    <w:p w:rsidR="00291FB9" w:rsidRDefault="00924C28">
      <w:pPr>
        <w:spacing w:after="150"/>
      </w:pPr>
      <w:r>
        <w:rPr>
          <w:color w:val="000000"/>
        </w:rPr>
        <w:t>11) породична кућа је зграда намењена за становање и користи се за ту намену, а састоји се од највише два стана;</w:t>
      </w:r>
    </w:p>
    <w:p w:rsidR="00291FB9" w:rsidRDefault="00924C28">
      <w:pPr>
        <w:spacing w:after="150"/>
      </w:pPr>
      <w:r>
        <w:rPr>
          <w:color w:val="000000"/>
        </w:rPr>
        <w:t>12) стамбена зграда јесте зграда намењена за становање и користи се за ту наме</w:t>
      </w:r>
      <w:r>
        <w:rPr>
          <w:color w:val="000000"/>
        </w:rPr>
        <w:t>ну, а састоји се од најмање три стана; </w:t>
      </w:r>
    </w:p>
    <w:p w:rsidR="00291FB9" w:rsidRDefault="00924C28">
      <w:pPr>
        <w:spacing w:after="150"/>
      </w:pPr>
      <w:r>
        <w:rPr>
          <w:color w:val="000000"/>
        </w:rPr>
        <w:t>13) стамбено-пословна зграда је зграда која се састоји од најмање једног стана и једног пословног простора;</w:t>
      </w:r>
    </w:p>
    <w:p w:rsidR="00291FB9" w:rsidRDefault="00924C28">
      <w:pPr>
        <w:spacing w:after="150"/>
      </w:pPr>
      <w:r>
        <w:rPr>
          <w:color w:val="000000"/>
        </w:rPr>
        <w:t>14) стан је посебан део зграде који чини функционалну целину, састоји се од једне или више просторија намење</w:t>
      </w:r>
      <w:r>
        <w:rPr>
          <w:color w:val="000000"/>
        </w:rPr>
        <w:t>них за становање и по правилу има засебан улаз, а може се налазити у породичној кући, стамбеној или стамбено пословној згради;</w:t>
      </w:r>
    </w:p>
    <w:p w:rsidR="00291FB9" w:rsidRDefault="00924C28">
      <w:pPr>
        <w:spacing w:after="150"/>
      </w:pPr>
      <w:r>
        <w:rPr>
          <w:color w:val="000000"/>
        </w:rPr>
        <w:t>15) стамбена заједница је правно лице коју чине сви власници посебних делова стамбене, односно стамбено-пословне зграде;</w:t>
      </w:r>
    </w:p>
    <w:p w:rsidR="00291FB9" w:rsidRDefault="00924C28">
      <w:pPr>
        <w:spacing w:after="150"/>
      </w:pPr>
      <w:r>
        <w:rPr>
          <w:color w:val="000000"/>
        </w:rPr>
        <w:t>16) пост</w:t>
      </w:r>
      <w:r>
        <w:rPr>
          <w:color w:val="000000"/>
        </w:rPr>
        <w:t>ојећи објекат јесте објекат за који се подноси захтев за привремено прикључење;</w:t>
      </w:r>
    </w:p>
    <w:p w:rsidR="00291FB9" w:rsidRDefault="00924C28">
      <w:pPr>
        <w:spacing w:after="150"/>
      </w:pPr>
      <w:r>
        <w:rPr>
          <w:color w:val="000000"/>
        </w:rPr>
        <w:t>17) власник породичног стамбеног објекта или стана је лице које испуњава услове из члана 39. став 4. Закона о озакоњењу објеката и ове уредбе;</w:t>
      </w:r>
    </w:p>
    <w:p w:rsidR="00291FB9" w:rsidRDefault="00924C28">
      <w:pPr>
        <w:spacing w:after="150"/>
      </w:pPr>
      <w:r>
        <w:rPr>
          <w:color w:val="000000"/>
        </w:rPr>
        <w:t xml:space="preserve">18) чланом породичног </w:t>
      </w:r>
      <w:r>
        <w:rPr>
          <w:color w:val="000000"/>
        </w:rPr>
        <w:t>домаћинства, у смислу ове уредбе, сматрају се супружник и ванбрачни партнер, њихова деца, рођена у браку или ван њега, усвојена или пасторчад, њихови родитељи и лица која су они дужни по закону да издржавају, а који станују у истом стану или породичној кућ</w:t>
      </w:r>
      <w:r>
        <w:rPr>
          <w:color w:val="000000"/>
        </w:rPr>
        <w:t>и;</w:t>
      </w:r>
    </w:p>
    <w:p w:rsidR="00291FB9" w:rsidRDefault="00924C28">
      <w:pPr>
        <w:spacing w:after="150"/>
      </w:pPr>
      <w:r>
        <w:rPr>
          <w:color w:val="000000"/>
        </w:rPr>
        <w:t>19) трајно решавање стамбеног питања јесте изградња или куповина објекта или посебних делова објекта – станова који се користи за становање под условом да власник и чланови његовог породичног домаћинства немају други објекат у власништву, који је предме</w:t>
      </w:r>
      <w:r>
        <w:rPr>
          <w:color w:val="000000"/>
        </w:rPr>
        <w:t>т привременог прикључења;</w:t>
      </w:r>
    </w:p>
    <w:p w:rsidR="00291FB9" w:rsidRDefault="00924C28">
      <w:pPr>
        <w:spacing w:after="150"/>
      </w:pPr>
      <w:r>
        <w:rPr>
          <w:color w:val="000000"/>
        </w:rPr>
        <w:t xml:space="preserve">20) завршен објекат у смислу ове уредбе јесте објекат који је завршен у конструктивном смислу, на коме су изведени завршни грађевинско-занатски </w:t>
      </w:r>
      <w:r>
        <w:rPr>
          <w:color w:val="000000"/>
        </w:rPr>
        <w:lastRenderedPageBreak/>
        <w:t>радови и који се може користити за становање, као и део објекта који испуњава ове усло</w:t>
      </w:r>
      <w:r>
        <w:rPr>
          <w:color w:val="000000"/>
        </w:rPr>
        <w:t>ве.</w:t>
      </w:r>
    </w:p>
    <w:p w:rsidR="00291FB9" w:rsidRDefault="00924C28">
      <w:pPr>
        <w:spacing w:after="120"/>
        <w:jc w:val="center"/>
      </w:pPr>
      <w:r>
        <w:rPr>
          <w:color w:val="000000"/>
        </w:rPr>
        <w:t>Члан 3.</w:t>
      </w:r>
    </w:p>
    <w:p w:rsidR="00291FB9" w:rsidRDefault="00924C28">
      <w:pPr>
        <w:spacing w:after="150"/>
      </w:pPr>
      <w:r>
        <w:rPr>
          <w:color w:val="000000"/>
        </w:rPr>
        <w:t>Прикључење из члана 1. ове уредбе је привременог карактера и не утиче на утврђивање правног статуса објекта који се прикључује на инфраструктуру.</w:t>
      </w:r>
    </w:p>
    <w:p w:rsidR="00291FB9" w:rsidRDefault="00924C28">
      <w:pPr>
        <w:spacing w:after="120"/>
        <w:jc w:val="center"/>
      </w:pPr>
      <w:r>
        <w:rPr>
          <w:color w:val="000000"/>
        </w:rPr>
        <w:t>Члан 4.</w:t>
      </w:r>
    </w:p>
    <w:p w:rsidR="00291FB9" w:rsidRDefault="00924C28">
      <w:pPr>
        <w:spacing w:after="150"/>
      </w:pPr>
      <w:r>
        <w:rPr>
          <w:color w:val="000000"/>
        </w:rPr>
        <w:t>Прикључење из члана 1. ове уредбе могуће је искључиво за власнике породичних стамбених обј</w:t>
      </w:r>
      <w:r>
        <w:rPr>
          <w:color w:val="000000"/>
        </w:rPr>
        <w:t>еката и власнике посебних делова објекта-станова (у даљем тексту: власник), који су изградњом, односно куповином трајно решавали своје стамбено питање.</w:t>
      </w:r>
    </w:p>
    <w:p w:rsidR="00291FB9" w:rsidRDefault="00924C28">
      <w:pPr>
        <w:spacing w:after="150"/>
      </w:pPr>
      <w:r>
        <w:rPr>
          <w:color w:val="000000"/>
        </w:rPr>
        <w:t>Прикључење из члана 1. ове уредбе могуће је само за један објекат, односно један стан истог власника кој</w:t>
      </w:r>
      <w:r>
        <w:rPr>
          <w:color w:val="000000"/>
        </w:rPr>
        <w:t>и користи за становање.</w:t>
      </w:r>
    </w:p>
    <w:p w:rsidR="00291FB9" w:rsidRDefault="00924C28">
      <w:pPr>
        <w:spacing w:after="120"/>
        <w:jc w:val="center"/>
      </w:pPr>
      <w:r>
        <w:rPr>
          <w:color w:val="000000"/>
        </w:rPr>
        <w:t>Члан 5.</w:t>
      </w:r>
    </w:p>
    <w:p w:rsidR="00291FB9" w:rsidRDefault="00924C28">
      <w:pPr>
        <w:spacing w:after="150"/>
      </w:pPr>
      <w:r>
        <w:rPr>
          <w:color w:val="000000"/>
        </w:rPr>
        <w:t>Поступци прописани овом уредбом сматрају се хитним.</w:t>
      </w:r>
    </w:p>
    <w:p w:rsidR="00291FB9" w:rsidRDefault="00924C28">
      <w:pPr>
        <w:spacing w:after="120"/>
        <w:jc w:val="center"/>
      </w:pPr>
      <w:r>
        <w:rPr>
          <w:color w:val="000000"/>
        </w:rPr>
        <w:t>Члан 6.</w:t>
      </w:r>
    </w:p>
    <w:p w:rsidR="00291FB9" w:rsidRDefault="00924C28">
      <w:pPr>
        <w:spacing w:after="150"/>
      </w:pPr>
      <w:r>
        <w:rPr>
          <w:color w:val="000000"/>
        </w:rPr>
        <w:t>Услови за прикључење су правни и технички услови.</w:t>
      </w:r>
    </w:p>
    <w:p w:rsidR="00291FB9" w:rsidRDefault="00924C28">
      <w:pPr>
        <w:spacing w:after="150"/>
      </w:pPr>
      <w:r>
        <w:rPr>
          <w:color w:val="000000"/>
        </w:rPr>
        <w:t xml:space="preserve">Испуњењем правних и техничких услова, стичу се услови за привремено прикључење на електроенергетску мрежу, гасну </w:t>
      </w:r>
      <w:r>
        <w:rPr>
          <w:color w:val="000000"/>
        </w:rPr>
        <w:t>мрежу и/или мрежу даљинског грејања, водовод и канализацију (у даљем тексту: инфраструктурна мрежа).</w:t>
      </w:r>
    </w:p>
    <w:p w:rsidR="00291FB9" w:rsidRDefault="00924C28">
      <w:pPr>
        <w:spacing w:after="120"/>
        <w:jc w:val="center"/>
      </w:pPr>
      <w:r>
        <w:rPr>
          <w:color w:val="000000"/>
        </w:rPr>
        <w:t>Члан 7.</w:t>
      </w:r>
    </w:p>
    <w:p w:rsidR="00291FB9" w:rsidRDefault="00924C28">
      <w:pPr>
        <w:spacing w:after="150"/>
      </w:pPr>
      <w:r>
        <w:rPr>
          <w:color w:val="000000"/>
        </w:rPr>
        <w:t>Власник, у року прописаном овом уредбом, надлежном органу доставља доказ о постојећем завршеном објекту, да је власник објекта, да у власништву има</w:t>
      </w:r>
      <w:r>
        <w:rPr>
          <w:color w:val="000000"/>
        </w:rPr>
        <w:t xml:space="preserve"> само један објекат, односно стан за становање.</w:t>
      </w:r>
    </w:p>
    <w:p w:rsidR="00291FB9" w:rsidRDefault="00924C28">
      <w:pPr>
        <w:spacing w:after="150"/>
      </w:pPr>
      <w:r>
        <w:rPr>
          <w:color w:val="000000"/>
        </w:rPr>
        <w:t>Ако је власник без прибављене грађевинске дозволе и остале документације предвиђене законом градио непокретност, доставља се доказ да је покренут поступак озакоњења пред надлежним органом, а ако се ради о обј</w:t>
      </w:r>
      <w:r>
        <w:rPr>
          <w:color w:val="000000"/>
        </w:rPr>
        <w:t>екту за који није покренут поступак озакоњења доставља се оверена изјава да је објекат изграђен и да се користи за становање или други доказ којим се на неспоран начин могу утврдити ове чињенице.</w:t>
      </w:r>
    </w:p>
    <w:p w:rsidR="00291FB9" w:rsidRDefault="00924C28">
      <w:pPr>
        <w:spacing w:after="150"/>
      </w:pPr>
      <w:r>
        <w:rPr>
          <w:color w:val="000000"/>
        </w:rPr>
        <w:t>Власник који је куповином стана трајно решавао своје стамбен</w:t>
      </w:r>
      <w:r>
        <w:rPr>
          <w:color w:val="000000"/>
        </w:rPr>
        <w:t>о питање доставља уговор о куповини објекта, оверен у прописаној форми у време закључења уговора, као и изјаву да он и чланови његовог породичног домаћинства немају други објекат за становање.</w:t>
      </w:r>
    </w:p>
    <w:p w:rsidR="00291FB9" w:rsidRDefault="00924C28">
      <w:pPr>
        <w:spacing w:after="150"/>
      </w:pPr>
      <w:r>
        <w:rPr>
          <w:color w:val="000000"/>
        </w:rPr>
        <w:t>Лице из става 3. овог члана, које нема пребивалиште у стану чиј</w:t>
      </w:r>
      <w:r>
        <w:rPr>
          <w:color w:val="000000"/>
        </w:rPr>
        <w:t>ом је куповином трајно решавао своје стамбено питање, уместо доказа да станује у том стану, доставља изјаву да ће се одмах по привременом прикључењу, са члановима свог породичног домаћинства, уселити у предметни стан.</w:t>
      </w:r>
    </w:p>
    <w:p w:rsidR="00291FB9" w:rsidRDefault="00924C28">
      <w:pPr>
        <w:spacing w:after="150"/>
      </w:pPr>
      <w:r>
        <w:rPr>
          <w:color w:val="000000"/>
        </w:rPr>
        <w:lastRenderedPageBreak/>
        <w:t>У случају да уговор није закључен у фо</w:t>
      </w:r>
      <w:r>
        <w:rPr>
          <w:color w:val="000000"/>
        </w:rPr>
        <w:t>рми из става 3. овог члана, достављају се други докази, односно докази се прибављају по службеној дужности у складу са законом којим се уређује општи управни поступак и одлуком надлежног органа.</w:t>
      </w:r>
    </w:p>
    <w:p w:rsidR="00291FB9" w:rsidRDefault="00924C28">
      <w:pPr>
        <w:spacing w:after="150"/>
      </w:pPr>
      <w:r>
        <w:rPr>
          <w:color w:val="000000"/>
        </w:rPr>
        <w:t>Надлежни орган по службеној дужности прибавља податке о преби</w:t>
      </w:r>
      <w:r>
        <w:rPr>
          <w:color w:val="000000"/>
        </w:rPr>
        <w:t>валишту власника и чланова његовог породичног домаћинства који станују у објекту за који је поднет захтев за привремено прикључење на инфраструктурну мрежу, као и, по потреби, друге податке о којима се води јавна евиденција у складу са законом којим се уре</w:t>
      </w:r>
      <w:r>
        <w:rPr>
          <w:color w:val="000000"/>
        </w:rPr>
        <w:t>ђује општи управни поступак.</w:t>
      </w:r>
    </w:p>
    <w:p w:rsidR="00291FB9" w:rsidRDefault="00924C28">
      <w:pPr>
        <w:spacing w:after="150"/>
      </w:pPr>
      <w:r>
        <w:rPr>
          <w:color w:val="000000"/>
        </w:rPr>
        <w:t>Изјаве власника из ове уредбе власник доставља у форми прописаној законом којим се уређује овера потписа за ту врсту изјаве, под кривичном и материјалном одговорношћу.</w:t>
      </w:r>
    </w:p>
    <w:p w:rsidR="00291FB9" w:rsidRDefault="00924C28">
      <w:pPr>
        <w:spacing w:after="150"/>
      </w:pPr>
      <w:r>
        <w:rPr>
          <w:color w:val="000000"/>
        </w:rPr>
        <w:t>Уз захтев за привремено прикључење доставља се очитана личн</w:t>
      </w:r>
      <w:r>
        <w:rPr>
          <w:color w:val="000000"/>
        </w:rPr>
        <w:t>а карта, односно копија личне карте која не садржи микроконтролер (чип) власника и чланова његовог породичног домаћинства и геодетски снимак објекта за који се тражи привремено прикључење.</w:t>
      </w:r>
    </w:p>
    <w:p w:rsidR="00291FB9" w:rsidRDefault="00924C28">
      <w:pPr>
        <w:spacing w:after="150"/>
      </w:pPr>
      <w:r>
        <w:rPr>
          <w:color w:val="000000"/>
        </w:rPr>
        <w:t xml:space="preserve">Поред података и геодетског снимка из става 8. овог члана, власник </w:t>
      </w:r>
      <w:r>
        <w:rPr>
          <w:color w:val="000000"/>
        </w:rPr>
        <w:t>доставља и један од следећих доказа:</w:t>
      </w:r>
    </w:p>
    <w:p w:rsidR="00291FB9" w:rsidRDefault="00924C28">
      <w:pPr>
        <w:spacing w:after="150"/>
      </w:pPr>
      <w:r>
        <w:rPr>
          <w:color w:val="000000"/>
        </w:rPr>
        <w:t>1) уговор о куповини или изградњи стана, односно породичне стамбене зграде;</w:t>
      </w:r>
    </w:p>
    <w:p w:rsidR="00291FB9" w:rsidRDefault="00924C28">
      <w:pPr>
        <w:spacing w:after="150"/>
      </w:pPr>
      <w:r>
        <w:rPr>
          <w:color w:val="000000"/>
        </w:rPr>
        <w:t>2) уговор о куповини објекта у изградњи;</w:t>
      </w:r>
    </w:p>
    <w:p w:rsidR="00291FB9" w:rsidRDefault="00924C28">
      <w:pPr>
        <w:spacing w:after="150"/>
      </w:pPr>
      <w:r>
        <w:rPr>
          <w:color w:val="000000"/>
        </w:rPr>
        <w:t>3) уговор о суинвестирању изградње објекта;</w:t>
      </w:r>
    </w:p>
    <w:p w:rsidR="00291FB9" w:rsidRDefault="00924C28">
      <w:pPr>
        <w:spacing w:after="150"/>
      </w:pPr>
      <w:r>
        <w:rPr>
          <w:color w:val="000000"/>
        </w:rPr>
        <w:t>4) уговор о заједничкој изградњи;</w:t>
      </w:r>
    </w:p>
    <w:p w:rsidR="00291FB9" w:rsidRDefault="00924C28">
      <w:pPr>
        <w:spacing w:after="150"/>
      </w:pPr>
      <w:r>
        <w:rPr>
          <w:color w:val="000000"/>
        </w:rPr>
        <w:t>5) уговор о поклону;</w:t>
      </w:r>
    </w:p>
    <w:p w:rsidR="00291FB9" w:rsidRDefault="00924C28">
      <w:pPr>
        <w:spacing w:after="150"/>
      </w:pPr>
      <w:r>
        <w:rPr>
          <w:color w:val="000000"/>
        </w:rPr>
        <w:t xml:space="preserve">6) </w:t>
      </w:r>
      <w:r>
        <w:rPr>
          <w:color w:val="000000"/>
        </w:rPr>
        <w:t>уговор са стамбеном заједницом о претварању заједничких просторија у стан или надзиђивању;</w:t>
      </w:r>
    </w:p>
    <w:p w:rsidR="00291FB9" w:rsidRDefault="00924C28">
      <w:pPr>
        <w:spacing w:after="150"/>
      </w:pPr>
      <w:r>
        <w:rPr>
          <w:color w:val="000000"/>
        </w:rPr>
        <w:t>7) правноснажно решење о наслеђивању;</w:t>
      </w:r>
    </w:p>
    <w:p w:rsidR="00291FB9" w:rsidRDefault="00924C28">
      <w:pPr>
        <w:spacing w:after="150"/>
      </w:pPr>
      <w:r>
        <w:rPr>
          <w:color w:val="000000"/>
        </w:rPr>
        <w:t>8) уговор о дугорочном стамбеном кредиту за куповину непокретности или непокретности у изградњи;</w:t>
      </w:r>
    </w:p>
    <w:p w:rsidR="00291FB9" w:rsidRDefault="00924C28">
      <w:pPr>
        <w:spacing w:after="150"/>
      </w:pPr>
      <w:r>
        <w:rPr>
          <w:color w:val="000000"/>
        </w:rPr>
        <w:t>9) правноснажну судску пресуду</w:t>
      </w:r>
      <w:r>
        <w:rPr>
          <w:color w:val="000000"/>
        </w:rPr>
        <w:t>;</w:t>
      </w:r>
    </w:p>
    <w:p w:rsidR="00291FB9" w:rsidRDefault="00924C28">
      <w:pPr>
        <w:spacing w:after="150"/>
      </w:pPr>
      <w:r>
        <w:rPr>
          <w:color w:val="000000"/>
        </w:rPr>
        <w:t>10) другу исправу или одлуку надлежног органа којом се доказује право својине на непокретности.</w:t>
      </w:r>
    </w:p>
    <w:p w:rsidR="00291FB9" w:rsidRDefault="00924C28">
      <w:pPr>
        <w:spacing w:after="150"/>
      </w:pPr>
      <w:r>
        <w:rPr>
          <w:color w:val="000000"/>
        </w:rPr>
        <w:t>По утврђивању испуњености правних услова, надлежни орган обавештава привредно друштво да објекат испуњава правне услове за привремено прикључење, са документа</w:t>
      </w:r>
      <w:r>
        <w:rPr>
          <w:color w:val="000000"/>
        </w:rPr>
        <w:t>цијом прописаном у ст. 8. и 9. овог члана.</w:t>
      </w:r>
    </w:p>
    <w:p w:rsidR="00291FB9" w:rsidRDefault="00924C28">
      <w:pPr>
        <w:spacing w:after="150"/>
      </w:pPr>
      <w:r>
        <w:rPr>
          <w:color w:val="000000"/>
        </w:rPr>
        <w:t>Обавештење из става 10. овог члана, одштампано је уз ову уредбу и чини њен саставни део.</w:t>
      </w:r>
    </w:p>
    <w:p w:rsidR="00291FB9" w:rsidRDefault="00924C28">
      <w:pPr>
        <w:spacing w:after="120"/>
        <w:jc w:val="center"/>
      </w:pPr>
      <w:r>
        <w:rPr>
          <w:color w:val="000000"/>
        </w:rPr>
        <w:lastRenderedPageBreak/>
        <w:t>Члан 8.</w:t>
      </w:r>
    </w:p>
    <w:p w:rsidR="00291FB9" w:rsidRDefault="00924C28">
      <w:pPr>
        <w:spacing w:after="150"/>
      </w:pPr>
      <w:r>
        <w:rPr>
          <w:color w:val="000000"/>
        </w:rPr>
        <w:t>Власник може поднети захтев за привремено прикључење на све инфраструктурне мреже утврђене овом уредбом или поједину</w:t>
      </w:r>
      <w:r>
        <w:rPr>
          <w:color w:val="000000"/>
        </w:rPr>
        <w:t xml:space="preserve"> инфраструктурну мрежу, о чему се изјашњава у захтеву за привремено прикључење.</w:t>
      </w:r>
    </w:p>
    <w:p w:rsidR="00291FB9" w:rsidRDefault="00924C28">
      <w:pPr>
        <w:spacing w:after="150"/>
      </w:pPr>
      <w:r>
        <w:rPr>
          <w:color w:val="000000"/>
        </w:rPr>
        <w:t>За власнике станова у стамбеним и стамбено пословним зградама за колективно становање, захтев за привремено прикључење подноси стамбена заједница.</w:t>
      </w:r>
    </w:p>
    <w:p w:rsidR="00291FB9" w:rsidRDefault="00924C28">
      <w:pPr>
        <w:spacing w:after="150"/>
      </w:pPr>
      <w:r>
        <w:rPr>
          <w:color w:val="000000"/>
        </w:rPr>
        <w:t>Уз захтев из става 2. овог чл</w:t>
      </w:r>
      <w:r>
        <w:rPr>
          <w:color w:val="000000"/>
        </w:rPr>
        <w:t>ана, поред геодетског снимка и описа непокретности, достављају се и захтеви власника станова, са доказима прописаним овом уредбом, за сваки појединачни стан.</w:t>
      </w:r>
    </w:p>
    <w:p w:rsidR="00291FB9" w:rsidRDefault="00924C28">
      <w:pPr>
        <w:spacing w:after="150"/>
      </w:pPr>
      <w:r>
        <w:rPr>
          <w:color w:val="000000"/>
        </w:rPr>
        <w:t>Захтев из става 2. овог члана, обавезно садржи и захтев за прикључење заједничких делова зграде (л</w:t>
      </w:r>
      <w:r>
        <w:rPr>
          <w:color w:val="000000"/>
        </w:rPr>
        <w:t>ифтови, осветљење, подстанице итд.) на дистрибутивни систем електричне енергије.</w:t>
      </w:r>
    </w:p>
    <w:p w:rsidR="00291FB9" w:rsidRDefault="00924C28">
      <w:pPr>
        <w:spacing w:after="150"/>
      </w:pPr>
      <w:r>
        <w:rPr>
          <w:color w:val="000000"/>
        </w:rPr>
        <w:t>У случају да у објектима из става 2. овог члана није формирана стамбена заједница, захтеве подносе власници станова, у складу са ставом 1. овог члана.</w:t>
      </w:r>
    </w:p>
    <w:p w:rsidR="00291FB9" w:rsidRDefault="00924C28">
      <w:pPr>
        <w:spacing w:after="150"/>
      </w:pPr>
      <w:r>
        <w:rPr>
          <w:color w:val="000000"/>
        </w:rPr>
        <w:t>Захтев из става 1. и зах</w:t>
      </w:r>
      <w:r>
        <w:rPr>
          <w:color w:val="000000"/>
        </w:rPr>
        <w:t>тев из става 2. овог члана, одштампани су уз ову уредбу и чине њен саставни део.</w:t>
      </w:r>
    </w:p>
    <w:p w:rsidR="00291FB9" w:rsidRDefault="00924C28">
      <w:pPr>
        <w:spacing w:after="120"/>
        <w:jc w:val="center"/>
      </w:pPr>
      <w:r>
        <w:rPr>
          <w:color w:val="000000"/>
        </w:rPr>
        <w:t>Члан 9.</w:t>
      </w:r>
    </w:p>
    <w:p w:rsidR="00291FB9" w:rsidRDefault="00924C28">
      <w:pPr>
        <w:spacing w:after="150"/>
      </w:pPr>
      <w:r>
        <w:rPr>
          <w:color w:val="000000"/>
        </w:rPr>
        <w:t>Техничке услове из члана 6. ове уредбе утврђује привредно друштво.</w:t>
      </w:r>
    </w:p>
    <w:p w:rsidR="00291FB9" w:rsidRDefault="00924C28">
      <w:pPr>
        <w:spacing w:after="150"/>
      </w:pPr>
      <w:r>
        <w:rPr>
          <w:color w:val="000000"/>
        </w:rPr>
        <w:t>Привредно друштво дужно је да одмах по пријему обавештења из члана 7. ове уредбе, започне поступак у</w:t>
      </w:r>
      <w:r>
        <w:rPr>
          <w:color w:val="000000"/>
        </w:rPr>
        <w:t>тврђивања техничких услова за привремено прикључење на конкретну инфраструктурну мрежу и изврши прикључење на мрежу у најкраћем року, у складу са програмом пословања.</w:t>
      </w:r>
    </w:p>
    <w:p w:rsidR="00291FB9" w:rsidRDefault="00924C28">
      <w:pPr>
        <w:spacing w:after="150"/>
      </w:pPr>
      <w:r>
        <w:rPr>
          <w:color w:val="000000"/>
        </w:rPr>
        <w:t>Техничке услове за привремено прикључење за појединачне инфраструктурне мреже утврђују пр</w:t>
      </w:r>
      <w:r>
        <w:rPr>
          <w:color w:val="000000"/>
        </w:rPr>
        <w:t>ивредна друштва, односно оператoр дистрибутивног система природног гаса, која обављају одговарајуће делатности у складу са прописима, за сваки појединачни захтев.</w:t>
      </w:r>
    </w:p>
    <w:p w:rsidR="00291FB9" w:rsidRDefault="00924C28">
      <w:pPr>
        <w:spacing w:after="150"/>
      </w:pPr>
      <w:r>
        <w:rPr>
          <w:color w:val="000000"/>
        </w:rPr>
        <w:t>По утврђивању испуњености техничких услова, привредно друштво доноси акт о одобрењу за привре</w:t>
      </w:r>
      <w:r>
        <w:rPr>
          <w:color w:val="000000"/>
        </w:rPr>
        <w:t>мено прикључење, одређује накнаду за прикључење, врши изградњу прикључка и врши прикључење на дистрибутивну мрежу.</w:t>
      </w:r>
    </w:p>
    <w:p w:rsidR="00291FB9" w:rsidRDefault="00924C28">
      <w:pPr>
        <w:spacing w:after="150"/>
      </w:pPr>
      <w:r>
        <w:rPr>
          <w:color w:val="000000"/>
        </w:rPr>
        <w:t>Привредно друштво од власника може тражити само доказ за испуњеност техничких услова, без доказа о решеним имовинско правним односима и доказ</w:t>
      </w:r>
      <w:r>
        <w:rPr>
          <w:color w:val="000000"/>
        </w:rPr>
        <w:t>а о статусу објекта.</w:t>
      </w:r>
    </w:p>
    <w:p w:rsidR="00291FB9" w:rsidRDefault="00924C28">
      <w:pPr>
        <w:spacing w:after="150"/>
      </w:pPr>
      <w:r>
        <w:rPr>
          <w:color w:val="000000"/>
        </w:rPr>
        <w:t>За привремено прикључење плаћа се накнада прописана општим актом привредног друштва.</w:t>
      </w:r>
    </w:p>
    <w:p w:rsidR="00291FB9" w:rsidRDefault="00924C28">
      <w:pPr>
        <w:spacing w:after="120"/>
        <w:jc w:val="center"/>
      </w:pPr>
      <w:r>
        <w:rPr>
          <w:color w:val="000000"/>
        </w:rPr>
        <w:lastRenderedPageBreak/>
        <w:t>Члан 10.</w:t>
      </w:r>
    </w:p>
    <w:p w:rsidR="00291FB9" w:rsidRDefault="00924C28">
      <w:pPr>
        <w:spacing w:after="150"/>
      </w:pPr>
      <w:r>
        <w:rPr>
          <w:color w:val="000000"/>
        </w:rPr>
        <w:t>Надлежни орган је дужан да, по пријему захтева власника објекта, односно стамбене заједнице, утврди постојање правних услова, у складу са одр</w:t>
      </w:r>
      <w:r>
        <w:rPr>
          <w:color w:val="000000"/>
        </w:rPr>
        <w:t>едбама ове уредбе и да у року од 15 дана од дана подношења уредног захтева изда обавештење о испуњености услова за привремено прикључење.</w:t>
      </w:r>
    </w:p>
    <w:p w:rsidR="00291FB9" w:rsidRDefault="00924C28">
      <w:pPr>
        <w:spacing w:after="150"/>
      </w:pPr>
      <w:r>
        <w:rPr>
          <w:color w:val="000000"/>
        </w:rPr>
        <w:t>За објекат за који је покренут поступак озакоњења, надлежни орган привредном друштву уз обавештење о испуњености услов</w:t>
      </w:r>
      <w:r>
        <w:rPr>
          <w:color w:val="000000"/>
        </w:rPr>
        <w:t>а доставља и све расположиве доказе из списа предмета, потребне за утврђивање испуњености техничких услова (пројекат, Извештај о затеченом стању објекта, геодетски снимак и др.).</w:t>
      </w:r>
    </w:p>
    <w:p w:rsidR="00291FB9" w:rsidRDefault="00924C28">
      <w:pPr>
        <w:spacing w:after="150"/>
      </w:pPr>
      <w:r>
        <w:rPr>
          <w:color w:val="000000"/>
        </w:rPr>
        <w:t>Ако је за објекат из става 2. овог члана, у поступку озакоњења објекта достав</w:t>
      </w:r>
      <w:r>
        <w:rPr>
          <w:color w:val="000000"/>
        </w:rPr>
        <w:t>љен геодетски снимак, власник, односно стамбена заједница немају обавезу прописану чланом 7. став 8. ове уредбе.</w:t>
      </w:r>
    </w:p>
    <w:p w:rsidR="00291FB9" w:rsidRDefault="00924C28">
      <w:pPr>
        <w:spacing w:after="150"/>
      </w:pPr>
      <w:r>
        <w:rPr>
          <w:color w:val="000000"/>
        </w:rPr>
        <w:t>Ако надлежни орган утврди да нису испуњени правни услови, прописани овом уредбом, о томе обавештава власника, односно стамбену заједницу.</w:t>
      </w:r>
    </w:p>
    <w:p w:rsidR="00291FB9" w:rsidRDefault="00924C28">
      <w:pPr>
        <w:spacing w:after="150"/>
      </w:pPr>
      <w:r>
        <w:rPr>
          <w:color w:val="000000"/>
        </w:rPr>
        <w:t>Обаве</w:t>
      </w:r>
      <w:r>
        <w:rPr>
          <w:color w:val="000000"/>
        </w:rPr>
        <w:t>штења из ст. 1. и 4. овог члана нису управни акти и против њих није могуће уложити жалбу.</w:t>
      </w:r>
    </w:p>
    <w:p w:rsidR="00291FB9" w:rsidRDefault="00924C28">
      <w:pPr>
        <w:spacing w:after="150"/>
      </w:pPr>
      <w:r>
        <w:rPr>
          <w:color w:val="000000"/>
        </w:rPr>
        <w:t>У случају да је власник или стамбена заједница незадовољна обавештењем из става 4. овог члана, може поднети приговор у року од осам дана од дана пријема обавештења ми</w:t>
      </w:r>
      <w:r>
        <w:rPr>
          <w:color w:val="000000"/>
        </w:rPr>
        <w:t>нистарству надлежном за послове грађевинарства (у даљем тексту: Министарство).</w:t>
      </w:r>
    </w:p>
    <w:p w:rsidR="00291FB9" w:rsidRDefault="00924C28">
      <w:pPr>
        <w:spacing w:after="120"/>
        <w:jc w:val="center"/>
      </w:pPr>
      <w:r>
        <w:rPr>
          <w:color w:val="000000"/>
        </w:rPr>
        <w:t>Члан 11.</w:t>
      </w:r>
    </w:p>
    <w:p w:rsidR="00291FB9" w:rsidRDefault="00924C28">
      <w:pPr>
        <w:spacing w:after="150"/>
      </w:pPr>
      <w:r>
        <w:rPr>
          <w:color w:val="000000"/>
        </w:rPr>
        <w:t>Министарство у року од пет радних дана од дана пријема приговора из члана 10. став 6. ове уредбе, одлучиће о приговору.</w:t>
      </w:r>
    </w:p>
    <w:p w:rsidR="00291FB9" w:rsidRDefault="00924C28">
      <w:pPr>
        <w:spacing w:after="150"/>
      </w:pPr>
      <w:r>
        <w:rPr>
          <w:color w:val="000000"/>
        </w:rPr>
        <w:t xml:space="preserve">Ако Министарство утврди да су испуњени правни </w:t>
      </w:r>
      <w:r>
        <w:rPr>
          <w:color w:val="000000"/>
        </w:rPr>
        <w:t>услови, одмах, а најкасније у року од пет радних дана обавештава надлежни орган јединице локалне самоуправе да настави поступак и достави обавештење о испуњености правних услова.</w:t>
      </w:r>
    </w:p>
    <w:p w:rsidR="00291FB9" w:rsidRDefault="00924C28">
      <w:pPr>
        <w:spacing w:after="150"/>
      </w:pPr>
      <w:r>
        <w:rPr>
          <w:color w:val="000000"/>
        </w:rPr>
        <w:t>У случају да Министарство утврди да нису испуњени правни услови у складу са о</w:t>
      </w:r>
      <w:r>
        <w:rPr>
          <w:color w:val="000000"/>
        </w:rPr>
        <w:t>дредбама ове уредбе, о томе обавештава власника, односно стамбену заједницу и надлежни орган јединице локалне самоуправе.</w:t>
      </w:r>
    </w:p>
    <w:p w:rsidR="00291FB9" w:rsidRDefault="00924C28">
      <w:pPr>
        <w:spacing w:after="150"/>
      </w:pPr>
      <w:r>
        <w:rPr>
          <w:color w:val="000000"/>
        </w:rPr>
        <w:t>Обавештење из става 2. и обавештење из става 3. овог члана нису управни акти и против њих није дозвољена жалба, нити је могуће покрену</w:t>
      </w:r>
      <w:r>
        <w:rPr>
          <w:color w:val="000000"/>
        </w:rPr>
        <w:t>ти управни спор.</w:t>
      </w:r>
    </w:p>
    <w:p w:rsidR="00291FB9" w:rsidRDefault="00924C28">
      <w:pPr>
        <w:spacing w:after="120"/>
        <w:jc w:val="center"/>
      </w:pPr>
      <w:r>
        <w:rPr>
          <w:color w:val="000000"/>
        </w:rPr>
        <w:t>Члан 12.</w:t>
      </w:r>
    </w:p>
    <w:p w:rsidR="00291FB9" w:rsidRDefault="00924C28">
      <w:pPr>
        <w:spacing w:after="150"/>
      </w:pPr>
      <w:r>
        <w:rPr>
          <w:color w:val="000000"/>
        </w:rPr>
        <w:t>По добијању обавештења о испуњености правних услова, привредно друштво утврђује испуњеност техничких услова за прикључење.</w:t>
      </w:r>
    </w:p>
    <w:p w:rsidR="00291FB9" w:rsidRDefault="00924C28">
      <w:pPr>
        <w:spacing w:after="150"/>
      </w:pPr>
      <w:r>
        <w:rPr>
          <w:color w:val="000000"/>
        </w:rPr>
        <w:lastRenderedPageBreak/>
        <w:t>У случају да су испуњени технички услови за привремено прикључење, привредно друштво врши привремено прикљу</w:t>
      </w:r>
      <w:r>
        <w:rPr>
          <w:color w:val="000000"/>
        </w:rPr>
        <w:t>чење објекта на инфраструктурну мрежу, у складу са програмом пословања и рада тог привредног друштва и о томе обавештава надлежни орган.</w:t>
      </w:r>
    </w:p>
    <w:p w:rsidR="00291FB9" w:rsidRDefault="00924C28">
      <w:pPr>
        <w:spacing w:after="150"/>
      </w:pPr>
      <w:r>
        <w:rPr>
          <w:color w:val="000000"/>
        </w:rPr>
        <w:t>У случају да нису испуњени технички услови за привремено прикључење, привредно друштво о тој чињеници обавештава власни</w:t>
      </w:r>
      <w:r>
        <w:rPr>
          <w:color w:val="000000"/>
        </w:rPr>
        <w:t>ка и надлежни орган.</w:t>
      </w:r>
    </w:p>
    <w:p w:rsidR="00291FB9" w:rsidRDefault="00924C28">
      <w:pPr>
        <w:spacing w:after="120"/>
        <w:jc w:val="center"/>
      </w:pPr>
      <w:r>
        <w:rPr>
          <w:color w:val="000000"/>
        </w:rPr>
        <w:t>Члан 13.</w:t>
      </w:r>
    </w:p>
    <w:p w:rsidR="00291FB9" w:rsidRDefault="00924C28">
      <w:pPr>
        <w:spacing w:after="150"/>
      </w:pPr>
      <w:r>
        <w:rPr>
          <w:color w:val="000000"/>
        </w:rPr>
        <w:t>По добијању обавештења од привредног друштва о привременом прикључењу објекта на инфраструктурну мрежу, надлежни орган обавештава локалну пореску администрацију да је незаконито изграђени објекат привремено прикључен на комуна</w:t>
      </w:r>
      <w:r>
        <w:rPr>
          <w:color w:val="000000"/>
        </w:rPr>
        <w:t>лну и осталу инфраструктуру, у циљу утврђивања пореза на имовину за незаконито изграђени објекат.</w:t>
      </w:r>
    </w:p>
    <w:p w:rsidR="00291FB9" w:rsidRDefault="00924C28">
      <w:pPr>
        <w:spacing w:after="120"/>
        <w:jc w:val="center"/>
      </w:pPr>
      <w:r>
        <w:rPr>
          <w:color w:val="000000"/>
        </w:rPr>
        <w:t>Члан 14.</w:t>
      </w:r>
    </w:p>
    <w:p w:rsidR="00291FB9" w:rsidRDefault="00924C28">
      <w:pPr>
        <w:spacing w:after="150"/>
      </w:pPr>
      <w:r>
        <w:rPr>
          <w:color w:val="000000"/>
        </w:rPr>
        <w:t>Надлежни орган евидентира податке о броју поднетих захтева за привремено прикључење, броју издатих обавештења о испуњености правних услова и броју из</w:t>
      </w:r>
      <w:r>
        <w:rPr>
          <w:color w:val="000000"/>
        </w:rPr>
        <w:t>вршених привремених прикључења.</w:t>
      </w:r>
    </w:p>
    <w:p w:rsidR="00291FB9" w:rsidRDefault="00924C28">
      <w:pPr>
        <w:spacing w:after="150"/>
      </w:pPr>
      <w:r>
        <w:rPr>
          <w:color w:val="000000"/>
        </w:rPr>
        <w:t>Надлежни орган доставља Министарству сваког првог у месецу, за претходни месец, податке из става 1. овог члана.</w:t>
      </w:r>
    </w:p>
    <w:p w:rsidR="00291FB9" w:rsidRDefault="00924C28">
      <w:pPr>
        <w:spacing w:after="150"/>
      </w:pPr>
      <w:r>
        <w:rPr>
          <w:color w:val="000000"/>
        </w:rPr>
        <w:t>Министарство тромесечно обавештава Владу о реализацији ове уредбе.</w:t>
      </w:r>
    </w:p>
    <w:p w:rsidR="00291FB9" w:rsidRDefault="00924C28">
      <w:pPr>
        <w:spacing w:after="120"/>
        <w:jc w:val="center"/>
      </w:pPr>
      <w:r>
        <w:rPr>
          <w:color w:val="000000"/>
        </w:rPr>
        <w:t>Члан 15.</w:t>
      </w:r>
    </w:p>
    <w:p w:rsidR="00291FB9" w:rsidRDefault="00924C28">
      <w:pPr>
        <w:spacing w:after="150"/>
      </w:pPr>
      <w:r>
        <w:rPr>
          <w:color w:val="000000"/>
        </w:rPr>
        <w:t xml:space="preserve">Јединица локалне самоуправе до дана </w:t>
      </w:r>
      <w:r>
        <w:rPr>
          <w:color w:val="000000"/>
        </w:rPr>
        <w:t>почетка примене ове уредбе организује рад надлежног органа за послове прописане Законом о озакоњењу објеката и овом уредбом.</w:t>
      </w:r>
    </w:p>
    <w:p w:rsidR="00291FB9" w:rsidRDefault="00924C28">
      <w:pPr>
        <w:spacing w:after="150"/>
      </w:pPr>
      <w:r>
        <w:rPr>
          <w:color w:val="000000"/>
        </w:rPr>
        <w:t>Рок за подношење захтева за привремено прикључење почиње 15. септембра 2023. године и траје 30 календарских дана.</w:t>
      </w:r>
    </w:p>
    <w:p w:rsidR="00291FB9" w:rsidRDefault="00924C28">
      <w:pPr>
        <w:spacing w:after="150"/>
      </w:pPr>
      <w:r>
        <w:rPr>
          <w:color w:val="000000"/>
        </w:rPr>
        <w:t>По истеку рока из</w:t>
      </w:r>
      <w:r>
        <w:rPr>
          <w:color w:val="000000"/>
        </w:rPr>
        <w:t xml:space="preserve"> става 2. овог члана, захтеви за привремено прикључење се не могу подносити.</w:t>
      </w:r>
    </w:p>
    <w:p w:rsidR="00291FB9" w:rsidRDefault="00924C28">
      <w:pPr>
        <w:spacing w:after="120"/>
        <w:jc w:val="center"/>
      </w:pPr>
      <w:r>
        <w:rPr>
          <w:color w:val="000000"/>
        </w:rPr>
        <w:t>Члан 16.</w:t>
      </w:r>
    </w:p>
    <w:p w:rsidR="00291FB9" w:rsidRDefault="00924C28">
      <w:pPr>
        <w:spacing w:after="150"/>
      </w:pPr>
      <w:r>
        <w:rPr>
          <w:color w:val="000000"/>
        </w:rPr>
        <w:t>Привремено прикључење из ове уредбе траје до коначног утврђивања правног статуса објекта, који је привремено прикључен у складу са одредбама ове уредбе.</w:t>
      </w:r>
    </w:p>
    <w:p w:rsidR="00291FB9" w:rsidRDefault="00924C28">
      <w:pPr>
        <w:spacing w:after="120"/>
        <w:jc w:val="center"/>
      </w:pPr>
      <w:r>
        <w:rPr>
          <w:color w:val="000000"/>
        </w:rPr>
        <w:t>Члан 17.</w:t>
      </w:r>
    </w:p>
    <w:p w:rsidR="00291FB9" w:rsidRDefault="00924C28">
      <w:pPr>
        <w:spacing w:after="150"/>
      </w:pPr>
      <w:r>
        <w:rPr>
          <w:color w:val="000000"/>
        </w:rPr>
        <w:t>Ова уред</w:t>
      </w:r>
      <w:r>
        <w:rPr>
          <w:color w:val="000000"/>
        </w:rPr>
        <w:t>ба ступа на снагу осмог дана од дана објављивања у „Службеном гласнику Републике Србије”, а примењује се од 15. септембра 2023. године.</w:t>
      </w:r>
    </w:p>
    <w:p w:rsidR="00291FB9" w:rsidRDefault="00924C28">
      <w:pPr>
        <w:spacing w:after="150"/>
        <w:jc w:val="right"/>
      </w:pPr>
      <w:r>
        <w:rPr>
          <w:color w:val="000000"/>
        </w:rPr>
        <w:t>05 број 110-7121/2023-3</w:t>
      </w:r>
    </w:p>
    <w:p w:rsidR="00291FB9" w:rsidRDefault="00924C28">
      <w:pPr>
        <w:spacing w:after="150"/>
        <w:jc w:val="right"/>
      </w:pPr>
      <w:r>
        <w:rPr>
          <w:color w:val="000000"/>
        </w:rPr>
        <w:t>У Београду, 22. августа 2023. године</w:t>
      </w:r>
    </w:p>
    <w:p w:rsidR="00291FB9" w:rsidRDefault="00924C28">
      <w:pPr>
        <w:spacing w:after="150"/>
        <w:jc w:val="right"/>
      </w:pPr>
      <w:r>
        <w:rPr>
          <w:b/>
          <w:color w:val="000000"/>
        </w:rPr>
        <w:t>Влада</w:t>
      </w:r>
    </w:p>
    <w:p w:rsidR="00291FB9" w:rsidRDefault="00924C28">
      <w:pPr>
        <w:spacing w:after="150"/>
        <w:jc w:val="right"/>
      </w:pPr>
      <w:r>
        <w:rPr>
          <w:color w:val="000000"/>
        </w:rPr>
        <w:lastRenderedPageBreak/>
        <w:t>Први потпредседник Владе,</w:t>
      </w:r>
    </w:p>
    <w:p w:rsidR="00291FB9" w:rsidRDefault="00924C28">
      <w:pPr>
        <w:spacing w:after="150"/>
        <w:jc w:val="right"/>
      </w:pPr>
      <w:r>
        <w:rPr>
          <w:b/>
          <w:color w:val="000000"/>
        </w:rPr>
        <w:t>Ивица Дачић,</w:t>
      </w:r>
      <w:r>
        <w:rPr>
          <w:color w:val="000000"/>
        </w:rPr>
        <w:t xml:space="preserve"> с.р.</w:t>
      </w:r>
    </w:p>
    <w:p w:rsidR="00291FB9" w:rsidRDefault="00924C28">
      <w:pPr>
        <w:spacing w:after="150"/>
      </w:pPr>
      <w:r>
        <w:rPr>
          <w:b/>
          <w:color w:val="000000"/>
        </w:rPr>
        <w:t>РЕПУБЛИКА</w:t>
      </w:r>
      <w:r>
        <w:rPr>
          <w:b/>
          <w:color w:val="000000"/>
        </w:rPr>
        <w:t xml:space="preserve"> СРБИЈА</w:t>
      </w:r>
    </w:p>
    <w:p w:rsidR="00291FB9" w:rsidRDefault="00924C28">
      <w:pPr>
        <w:spacing w:after="150"/>
      </w:pPr>
      <w:r>
        <w:rPr>
          <w:b/>
          <w:color w:val="000000"/>
        </w:rPr>
        <w:t>ГРАД/ОПШТИНА</w:t>
      </w:r>
    </w:p>
    <w:p w:rsidR="00291FB9" w:rsidRDefault="00924C28">
      <w:pPr>
        <w:spacing w:after="150"/>
      </w:pPr>
      <w:r>
        <w:rPr>
          <w:b/>
          <w:color w:val="000000"/>
        </w:rPr>
        <w:t>НАДЛЕЖНИ ОРГАН ЈЕДИНИЦЕ ЛОКАЛНЕ</w:t>
      </w:r>
      <w:r>
        <w:br/>
      </w:r>
      <w:r>
        <w:rPr>
          <w:b/>
          <w:color w:val="000000"/>
        </w:rPr>
        <w:t xml:space="preserve"> САМОУПРАВЕ/ГРАДА БЕОГРАДА</w:t>
      </w:r>
    </w:p>
    <w:p w:rsidR="00291FB9" w:rsidRDefault="00924C28">
      <w:pPr>
        <w:spacing w:after="150"/>
      </w:pPr>
      <w:r>
        <w:rPr>
          <w:b/>
          <w:color w:val="000000"/>
        </w:rPr>
        <w:t>БРОЈ:</w:t>
      </w:r>
    </w:p>
    <w:p w:rsidR="00291FB9" w:rsidRDefault="00924C28">
      <w:pPr>
        <w:spacing w:after="150"/>
      </w:pPr>
      <w:r>
        <w:rPr>
          <w:b/>
          <w:color w:val="000000"/>
        </w:rPr>
        <w:t>ДАТУМ:</w:t>
      </w:r>
    </w:p>
    <w:p w:rsidR="00291FB9" w:rsidRDefault="00924C28">
      <w:pPr>
        <w:spacing w:after="150"/>
        <w:jc w:val="center"/>
      </w:pPr>
      <w:r>
        <w:rPr>
          <w:color w:val="000000"/>
        </w:rPr>
        <w:t>_______________________________</w:t>
      </w:r>
      <w:r>
        <w:br/>
      </w:r>
      <w:r>
        <w:rPr>
          <w:color w:val="000000"/>
        </w:rPr>
        <w:t>(пословно име привредног друштва)</w:t>
      </w:r>
    </w:p>
    <w:p w:rsidR="00291FB9" w:rsidRDefault="00924C28">
      <w:pPr>
        <w:spacing w:after="150"/>
        <w:jc w:val="center"/>
      </w:pPr>
      <w:r>
        <w:rPr>
          <w:b/>
          <w:color w:val="000000"/>
        </w:rPr>
        <w:t>ОБАВЕШТЕЊЕ О ИСПУЊЕНОСТИ ПРАВНИХ УСЛОВА</w:t>
      </w:r>
    </w:p>
    <w:p w:rsidR="00291FB9" w:rsidRDefault="00924C28">
      <w:pPr>
        <w:spacing w:after="150"/>
      </w:pPr>
      <w:r>
        <w:rPr>
          <w:color w:val="000000"/>
        </w:rPr>
        <w:t>У складу са Законом о озакоњењу објеката („Службени гласн</w:t>
      </w:r>
      <w:r>
        <w:rPr>
          <w:color w:val="000000"/>
        </w:rPr>
        <w:t xml:space="preserve">ик РС”, бр. 96/15, 83/18, 81/20 – УС, 1/23 – УС и 62/23) и чланом 7. став 10. Уредбе о начину, условима и поступку за привремено прикључење на електроенергетску мрежу, гасну мрежу и/или мрежу даљинског грејања, водовод и канализацију незаконито изграђених </w:t>
      </w:r>
      <w:r>
        <w:rPr>
          <w:color w:val="000000"/>
        </w:rPr>
        <w:t>објеката („Службени гласник РС”, број ____ – у даљем тексту: Уредба), надлежни орган издаје</w:t>
      </w:r>
    </w:p>
    <w:p w:rsidR="00291FB9" w:rsidRDefault="00924C28">
      <w:pPr>
        <w:spacing w:after="150"/>
        <w:jc w:val="center"/>
      </w:pPr>
      <w:r>
        <w:rPr>
          <w:color w:val="000000"/>
        </w:rPr>
        <w:t>ОБАВЕШТЕЊЕ О ИСПУЊЕНОСТИ ПРАВНИХ УСЛОВА ЗА ПРИВРЕМЕНО ПРИКЉУЧЕЊЕ НА ____________МРЕЖУ</w:t>
      </w:r>
    </w:p>
    <w:p w:rsidR="00291FB9" w:rsidRDefault="00924C28">
      <w:pPr>
        <w:spacing w:after="150"/>
        <w:jc w:val="center"/>
      </w:pPr>
      <w:r>
        <w:rPr>
          <w:color w:val="000000"/>
        </w:rPr>
        <w:t>за oбjeкaт/стан, у улици ________,</w:t>
      </w:r>
      <w:r>
        <w:br/>
      </w:r>
      <w:r>
        <w:rPr>
          <w:color w:val="000000"/>
        </w:rPr>
        <w:t>у нaсeљу __________________________________</w:t>
      </w:r>
      <w:r>
        <w:rPr>
          <w:color w:val="000000"/>
        </w:rPr>
        <w:t>__ ,</w:t>
      </w:r>
      <w:r>
        <w:br/>
      </w:r>
      <w:r>
        <w:rPr>
          <w:color w:val="000000"/>
        </w:rPr>
        <w:t>у_____________________________________ , катастарска парцела бр. __________ КО ________.</w:t>
      </w:r>
    </w:p>
    <w:p w:rsidR="00291FB9" w:rsidRDefault="00924C28">
      <w:pPr>
        <w:spacing w:after="150"/>
      </w:pPr>
      <w:r>
        <w:rPr>
          <w:color w:val="000000"/>
        </w:rPr>
        <w:t>ПОДАЦИ О ВЛАСНИКУ/СТАМБЕНОЈ ЗАЈЕДНИЦИ:</w:t>
      </w:r>
    </w:p>
    <w:p w:rsidR="00291FB9" w:rsidRDefault="00924C28">
      <w:pPr>
        <w:spacing w:after="150"/>
      </w:pPr>
      <w:r>
        <w:rPr>
          <w:color w:val="000000"/>
        </w:rPr>
        <w:t>Име, очево име, презиме ______________________ (физичка лица)</w:t>
      </w:r>
    </w:p>
    <w:p w:rsidR="00291FB9" w:rsidRDefault="00924C28">
      <w:pPr>
        <w:spacing w:after="150"/>
      </w:pPr>
      <w:r>
        <w:rPr>
          <w:color w:val="000000"/>
        </w:rPr>
        <w:t>Место, адреса, ЈМБГ ________________________________</w:t>
      </w:r>
    </w:p>
    <w:p w:rsidR="00291FB9" w:rsidRDefault="00924C28">
      <w:pPr>
        <w:spacing w:after="150"/>
      </w:pPr>
      <w:r>
        <w:rPr>
          <w:color w:val="000000"/>
        </w:rPr>
        <w:t xml:space="preserve">Контакт </w:t>
      </w:r>
      <w:r>
        <w:rPr>
          <w:color w:val="000000"/>
        </w:rPr>
        <w:t>телефон ___________________.</w:t>
      </w:r>
    </w:p>
    <w:p w:rsidR="00291FB9" w:rsidRDefault="00924C28">
      <w:pPr>
        <w:spacing w:after="150"/>
      </w:pPr>
      <w:r>
        <w:rPr>
          <w:color w:val="000000"/>
        </w:rPr>
        <w:t>ПОДАЦИ О СТАМБЕНОЈ ЗАЈЕДНИЦИ:</w:t>
      </w:r>
    </w:p>
    <w:p w:rsidR="00291FB9" w:rsidRDefault="00924C28">
      <w:pPr>
        <w:spacing w:after="150"/>
      </w:pPr>
      <w:r>
        <w:rPr>
          <w:color w:val="000000"/>
        </w:rPr>
        <w:t>Назив стамбене заједнице _________________</w:t>
      </w:r>
    </w:p>
    <w:p w:rsidR="00291FB9" w:rsidRDefault="00924C28">
      <w:pPr>
        <w:spacing w:after="150"/>
      </w:pPr>
      <w:r>
        <w:rPr>
          <w:color w:val="000000"/>
        </w:rPr>
        <w:t>ПИБ ________________________</w:t>
      </w:r>
    </w:p>
    <w:p w:rsidR="00291FB9" w:rsidRDefault="00924C28">
      <w:pPr>
        <w:spacing w:after="150"/>
      </w:pPr>
      <w:r>
        <w:rPr>
          <w:color w:val="000000"/>
        </w:rPr>
        <w:t>Контакт телефон ___________________.</w:t>
      </w:r>
    </w:p>
    <w:p w:rsidR="00291FB9" w:rsidRDefault="00924C28">
      <w:pPr>
        <w:spacing w:after="150"/>
      </w:pPr>
      <w:r>
        <w:rPr>
          <w:color w:val="000000"/>
        </w:rPr>
        <w:t>У прилогу обавештења доставља се:</w:t>
      </w:r>
    </w:p>
    <w:p w:rsidR="00291FB9" w:rsidRDefault="00924C28">
      <w:pPr>
        <w:spacing w:after="150"/>
      </w:pPr>
      <w:r>
        <w:rPr>
          <w:color w:val="000000"/>
        </w:rPr>
        <w:t>Геодетски снимак објекта,</w:t>
      </w:r>
    </w:p>
    <w:p w:rsidR="00291FB9" w:rsidRDefault="00924C28">
      <w:pPr>
        <w:spacing w:after="150"/>
      </w:pPr>
      <w:r>
        <w:rPr>
          <w:color w:val="000000"/>
        </w:rPr>
        <w:lastRenderedPageBreak/>
        <w:t>Копија личне карте за власни</w:t>
      </w:r>
      <w:r>
        <w:rPr>
          <w:color w:val="000000"/>
        </w:rPr>
        <w:t>ка незаконито изграђеног објекта/назив стамбене заједнице и ПИБ са захтевима власника станова за сваки појединачни стан,</w:t>
      </w:r>
    </w:p>
    <w:p w:rsidR="00291FB9" w:rsidRDefault="00924C28">
      <w:pPr>
        <w:spacing w:after="150"/>
      </w:pPr>
      <w:r>
        <w:rPr>
          <w:color w:val="000000"/>
        </w:rPr>
        <w:t>Други докази прописани</w:t>
      </w:r>
      <w:r>
        <w:br/>
      </w:r>
      <w:r>
        <w:rPr>
          <w:color w:val="000000"/>
        </w:rPr>
        <w:t>Уредбом: _______________________________________________,</w:t>
      </w:r>
    </w:p>
    <w:p w:rsidR="00291FB9" w:rsidRDefault="00924C28">
      <w:pPr>
        <w:spacing w:after="150"/>
      </w:pPr>
      <w:r>
        <w:rPr>
          <w:color w:val="000000"/>
        </w:rPr>
        <w:t>Како је надлежни орган утврдио испуњеност правних усло</w:t>
      </w:r>
      <w:r>
        <w:rPr>
          <w:color w:val="000000"/>
        </w:rPr>
        <w:t>ва, потребно је да, у складу са чланом 12. Уредбе, започнете поступак утврђивања испуњености техничких услова.</w:t>
      </w:r>
    </w:p>
    <w:p w:rsidR="00291FB9" w:rsidRDefault="00924C28">
      <w:pPr>
        <w:spacing w:after="150"/>
        <w:jc w:val="right"/>
      </w:pPr>
      <w:r>
        <w:rPr>
          <w:color w:val="000000"/>
        </w:rPr>
        <w:t>ОВЛАШЋЕНО ЛИЦЕ</w:t>
      </w:r>
    </w:p>
    <w:p w:rsidR="00291FB9" w:rsidRDefault="00924C28">
      <w:pPr>
        <w:spacing w:after="150"/>
        <w:jc w:val="center"/>
      </w:pPr>
      <w:r>
        <w:rPr>
          <w:color w:val="000000"/>
        </w:rPr>
        <w:t>МП</w:t>
      </w:r>
    </w:p>
    <w:p w:rsidR="00291FB9" w:rsidRDefault="00924C28">
      <w:pPr>
        <w:spacing w:after="150"/>
        <w:jc w:val="right"/>
      </w:pPr>
      <w:r>
        <w:rPr>
          <w:color w:val="000000"/>
        </w:rPr>
        <w:t>ПОТПИС</w:t>
      </w:r>
    </w:p>
    <w:p w:rsidR="00291FB9" w:rsidRDefault="00924C28">
      <w:pPr>
        <w:spacing w:after="150"/>
        <w:jc w:val="center"/>
      </w:pPr>
      <w:r>
        <w:rPr>
          <w:b/>
          <w:color w:val="000000"/>
        </w:rPr>
        <w:t>ЗАХТЕВ ЗА ПРИВРЕМЕНО ПРИКЉУЧЕЊЕ НА</w:t>
      </w:r>
      <w:r>
        <w:br/>
      </w:r>
      <w:r>
        <w:rPr>
          <w:b/>
          <w:color w:val="000000"/>
        </w:rPr>
        <w:t>_________________________________</w:t>
      </w:r>
      <w:r>
        <w:br/>
      </w:r>
      <w:r>
        <w:rPr>
          <w:b/>
          <w:color w:val="000000"/>
        </w:rPr>
        <w:t>– ФИЗИЧКА ЛИЦА –</w:t>
      </w:r>
    </w:p>
    <w:p w:rsidR="00291FB9" w:rsidRDefault="00924C28">
      <w:pPr>
        <w:spacing w:after="150"/>
      </w:pPr>
      <w:r>
        <w:rPr>
          <w:color w:val="000000"/>
        </w:rPr>
        <w:t xml:space="preserve">Мoлим дa, у складу са Законом о </w:t>
      </w:r>
      <w:r>
        <w:rPr>
          <w:color w:val="000000"/>
        </w:rPr>
        <w:t>озакоњењу објеката („Службени гласник РС”, бр. 96/15, 83/18, 81/20 – УС, 1/23 – УС и 62/23) и чланом 8. став 1. Уредбе о начину, условима и поступку за привремено прикључење на електроенергетску мрежу, гасну мрежу и/или мрежу даљинског грејања, водовод и к</w:t>
      </w:r>
      <w:r>
        <w:rPr>
          <w:color w:val="000000"/>
        </w:rPr>
        <w:t>анализацију незаконито изграђених објеката („Службени гласник РС”, број ____ – у даљем тексту: Уредба), утврдите испуњеност услова за привремено прикључење на (врста прикључења) ________________________, за oбjeкaт у улици ________, у месту _______________</w:t>
      </w:r>
      <w:r>
        <w:rPr>
          <w:color w:val="000000"/>
        </w:rPr>
        <w:t>__________, у _____________________________________, катастарска парцела бр. __________ КО ________.</w:t>
      </w:r>
    </w:p>
    <w:p w:rsidR="00291FB9" w:rsidRDefault="00924C28">
      <w:pPr>
        <w:spacing w:after="150"/>
      </w:pPr>
      <w:r>
        <w:rPr>
          <w:color w:val="000000"/>
        </w:rPr>
        <w:t>ПОДАЦИ О ВЛАСНИКУ:</w:t>
      </w:r>
    </w:p>
    <w:p w:rsidR="00291FB9" w:rsidRDefault="00924C28">
      <w:pPr>
        <w:spacing w:after="150"/>
      </w:pPr>
      <w:r>
        <w:rPr>
          <w:color w:val="000000"/>
        </w:rPr>
        <w:t>Име, очево име, презиме ______________________ (физичка лица)</w:t>
      </w:r>
    </w:p>
    <w:p w:rsidR="00291FB9" w:rsidRDefault="00924C28">
      <w:pPr>
        <w:spacing w:after="150"/>
      </w:pPr>
      <w:r>
        <w:rPr>
          <w:color w:val="000000"/>
        </w:rPr>
        <w:t>Место, адреса, ЈМБГ ________________________________</w:t>
      </w:r>
    </w:p>
    <w:p w:rsidR="00291FB9" w:rsidRDefault="00924C28">
      <w:pPr>
        <w:spacing w:after="150"/>
      </w:pPr>
      <w:r>
        <w:rPr>
          <w:color w:val="000000"/>
        </w:rPr>
        <w:t>Контакт телефон _____</w:t>
      </w:r>
      <w:r>
        <w:rPr>
          <w:color w:val="000000"/>
        </w:rPr>
        <w:t>______________.</w:t>
      </w:r>
    </w:p>
    <w:p w:rsidR="00291FB9" w:rsidRDefault="00924C28">
      <w:pPr>
        <w:spacing w:after="150"/>
      </w:pPr>
      <w:r>
        <w:rPr>
          <w:color w:val="000000"/>
        </w:rPr>
        <w:t>Постоји поднет захтев за озакоњење, заведен под бројем ________.</w:t>
      </w:r>
    </w:p>
    <w:p w:rsidR="00291FB9" w:rsidRDefault="00924C28">
      <w:pPr>
        <w:spacing w:after="150"/>
      </w:pPr>
      <w:r>
        <w:rPr>
          <w:color w:val="000000"/>
        </w:rPr>
        <w:t>Не постоји поднет захтев за озакоњење (приложити опис објекта за привремено прикључење: намена објекта, површина, структура, изведени разводи унутрашњих инсталација и сл.).</w:t>
      </w:r>
    </w:p>
    <w:p w:rsidR="00291FB9" w:rsidRDefault="00924C28">
      <w:pPr>
        <w:spacing w:after="150"/>
      </w:pPr>
      <w:r>
        <w:rPr>
          <w:color w:val="000000"/>
        </w:rPr>
        <w:t xml:space="preserve">У </w:t>
      </w:r>
      <w:r>
        <w:rPr>
          <w:color w:val="000000"/>
        </w:rPr>
        <w:t>прилогу достављам:</w:t>
      </w:r>
    </w:p>
    <w:p w:rsidR="00291FB9" w:rsidRDefault="00924C28">
      <w:pPr>
        <w:spacing w:after="150"/>
      </w:pPr>
      <w:r>
        <w:rPr>
          <w:color w:val="000000"/>
        </w:rPr>
        <w:t>Геодетски снимак објекта,</w:t>
      </w:r>
    </w:p>
    <w:p w:rsidR="00291FB9" w:rsidRDefault="00924C28">
      <w:pPr>
        <w:spacing w:after="150"/>
      </w:pPr>
      <w:r>
        <w:rPr>
          <w:color w:val="000000"/>
        </w:rPr>
        <w:t>Очитану личну карту/копију личне карте која не садржи микроконтролер (чип) власника за себе и за чланове породичног домаћинства.</w:t>
      </w:r>
    </w:p>
    <w:p w:rsidR="00291FB9" w:rsidRDefault="00924C28">
      <w:pPr>
        <w:spacing w:after="150"/>
      </w:pPr>
      <w:r>
        <w:rPr>
          <w:color w:val="000000"/>
        </w:rPr>
        <w:lastRenderedPageBreak/>
        <w:t>Друге доказе прописане Уредбом:</w:t>
      </w:r>
    </w:p>
    <w:p w:rsidR="00291FB9" w:rsidRDefault="00924C28">
      <w:pPr>
        <w:spacing w:after="150"/>
      </w:pPr>
      <w:r>
        <w:rPr>
          <w:color w:val="000000"/>
        </w:rPr>
        <w:t>У ____ (место)</w:t>
      </w:r>
    </w:p>
    <w:p w:rsidR="00291FB9" w:rsidRDefault="00924C28">
      <w:pPr>
        <w:spacing w:after="150"/>
      </w:pPr>
      <w:r>
        <w:rPr>
          <w:color w:val="000000"/>
        </w:rPr>
        <w:t>Дана:</w:t>
      </w:r>
    </w:p>
    <w:p w:rsidR="00291FB9" w:rsidRDefault="00924C28">
      <w:pPr>
        <w:spacing w:after="150"/>
        <w:jc w:val="right"/>
      </w:pPr>
      <w:r>
        <w:rPr>
          <w:color w:val="000000"/>
        </w:rPr>
        <w:t>ВЛАСНИК</w:t>
      </w:r>
    </w:p>
    <w:p w:rsidR="00291FB9" w:rsidRDefault="00924C28">
      <w:pPr>
        <w:spacing w:after="150"/>
        <w:jc w:val="right"/>
      </w:pPr>
      <w:r>
        <w:rPr>
          <w:color w:val="000000"/>
        </w:rPr>
        <w:t>ПОТПИС</w:t>
      </w:r>
    </w:p>
    <w:p w:rsidR="00291FB9" w:rsidRDefault="00924C28">
      <w:pPr>
        <w:spacing w:after="150"/>
        <w:jc w:val="center"/>
      </w:pPr>
      <w:r>
        <w:rPr>
          <w:b/>
          <w:color w:val="000000"/>
        </w:rPr>
        <w:t>ЗАХТЕВ ЗА ПРИВ</w:t>
      </w:r>
      <w:r>
        <w:rPr>
          <w:b/>
          <w:color w:val="000000"/>
        </w:rPr>
        <w:t>РЕМЕНО ПРИКЉУЧЕЊЕ НА</w:t>
      </w:r>
      <w:r>
        <w:br/>
      </w:r>
      <w:r>
        <w:rPr>
          <w:b/>
          <w:color w:val="000000"/>
        </w:rPr>
        <w:t xml:space="preserve"> _________________________________</w:t>
      </w:r>
      <w:r>
        <w:br/>
      </w:r>
      <w:r>
        <w:rPr>
          <w:b/>
          <w:color w:val="000000"/>
        </w:rPr>
        <w:t>– СТАМБЕНА ЗАЈЕДНИЦА –</w:t>
      </w:r>
    </w:p>
    <w:p w:rsidR="00291FB9" w:rsidRDefault="00924C28">
      <w:pPr>
        <w:spacing w:after="150"/>
      </w:pPr>
      <w:r>
        <w:rPr>
          <w:color w:val="000000"/>
        </w:rPr>
        <w:t xml:space="preserve">Мoлим дa, у складу са Законом о озакоњењу објеката („Службени гласник РС”, бр. 96/15, 83/18, 81/20 – УС, 1/23 – УС и 62/23) и чланом 8. став 2. Уредбе Уредбе о начину, условима </w:t>
      </w:r>
      <w:r>
        <w:rPr>
          <w:color w:val="000000"/>
        </w:rPr>
        <w:t>и поступку за привремено прикључење на електроенергетску мрежу, гасну мрежу и/или мрежу даљинског грејања, водовод и канализацију незаконито изграђених објеката („Службени гласник РС”, број ____ – у даљем тексту: Уредба), утврдите испуњеност услова за прив</w:t>
      </w:r>
      <w:r>
        <w:rPr>
          <w:color w:val="000000"/>
        </w:rPr>
        <w:t>ремено прикључење на (врста прикључења) ________________________, за oбjeкaт у улици ________, у месту _________________________, у _____________________________________, катастарска парцела бр. __________ КО ________.</w:t>
      </w:r>
    </w:p>
    <w:p w:rsidR="00291FB9" w:rsidRDefault="00924C28">
      <w:pPr>
        <w:spacing w:after="150"/>
      </w:pPr>
      <w:r>
        <w:rPr>
          <w:color w:val="000000"/>
        </w:rPr>
        <w:t>ПОДАЦИ О СТАМБЕНОЈ ЗАЈЕДНИЦИ:</w:t>
      </w:r>
    </w:p>
    <w:p w:rsidR="00291FB9" w:rsidRDefault="00924C28">
      <w:pPr>
        <w:spacing w:after="150"/>
      </w:pPr>
      <w:r>
        <w:rPr>
          <w:color w:val="000000"/>
        </w:rPr>
        <w:t>Назив с</w:t>
      </w:r>
      <w:r>
        <w:rPr>
          <w:color w:val="000000"/>
        </w:rPr>
        <w:t>тамбене заједнице_________________</w:t>
      </w:r>
    </w:p>
    <w:p w:rsidR="00291FB9" w:rsidRDefault="00924C28">
      <w:pPr>
        <w:spacing w:after="150"/>
      </w:pPr>
      <w:r>
        <w:rPr>
          <w:color w:val="000000"/>
        </w:rPr>
        <w:t>ПИБ ________________________</w:t>
      </w:r>
    </w:p>
    <w:p w:rsidR="00291FB9" w:rsidRDefault="00924C28">
      <w:pPr>
        <w:spacing w:after="150"/>
      </w:pPr>
      <w:r>
        <w:rPr>
          <w:color w:val="000000"/>
        </w:rPr>
        <w:t>Контакт телефон ___________________.</w:t>
      </w:r>
    </w:p>
    <w:p w:rsidR="00291FB9" w:rsidRDefault="00924C28">
      <w:pPr>
        <w:spacing w:after="150"/>
      </w:pPr>
      <w:r>
        <w:rPr>
          <w:color w:val="000000"/>
        </w:rPr>
        <w:t>Постоји поднет захтев за озакоњење, заведен под бројем ________.</w:t>
      </w:r>
    </w:p>
    <w:p w:rsidR="00291FB9" w:rsidRDefault="00924C28">
      <w:pPr>
        <w:spacing w:after="150"/>
      </w:pPr>
      <w:r>
        <w:rPr>
          <w:color w:val="000000"/>
        </w:rPr>
        <w:t>Не постоји поднет захтев за озакоњење (приложити опис објекта за привремено прикључење: на</w:t>
      </w:r>
      <w:r>
        <w:rPr>
          <w:color w:val="000000"/>
        </w:rPr>
        <w:t>мена објекта, површина, број стамбених јединица-станова, број прикључења који се тражи за појединачне власнике станова, изведени разводи унутрашњих инсталација и сл.).</w:t>
      </w:r>
    </w:p>
    <w:p w:rsidR="00291FB9" w:rsidRDefault="00924C28">
      <w:pPr>
        <w:spacing w:after="150"/>
      </w:pPr>
      <w:r>
        <w:rPr>
          <w:color w:val="000000"/>
        </w:rPr>
        <w:t>У прилогу се доставља:</w:t>
      </w:r>
    </w:p>
    <w:p w:rsidR="00291FB9" w:rsidRDefault="00924C28">
      <w:pPr>
        <w:spacing w:after="150"/>
      </w:pPr>
      <w:r>
        <w:rPr>
          <w:color w:val="000000"/>
        </w:rPr>
        <w:t>Геодетски снимак објекта,</w:t>
      </w:r>
    </w:p>
    <w:p w:rsidR="00291FB9" w:rsidRDefault="00924C28">
      <w:pPr>
        <w:spacing w:after="150"/>
      </w:pPr>
      <w:r>
        <w:rPr>
          <w:color w:val="000000"/>
        </w:rPr>
        <w:t xml:space="preserve">Појединачни захтеви власника (попуњени </w:t>
      </w:r>
      <w:r>
        <w:rPr>
          <w:color w:val="000000"/>
        </w:rPr>
        <w:t>захтеви за физичка лица),</w:t>
      </w:r>
    </w:p>
    <w:p w:rsidR="00291FB9" w:rsidRDefault="00924C28">
      <w:pPr>
        <w:spacing w:after="150"/>
      </w:pPr>
      <w:r>
        <w:rPr>
          <w:color w:val="000000"/>
        </w:rPr>
        <w:t>Опис објекта.</w:t>
      </w:r>
    </w:p>
    <w:p w:rsidR="00291FB9" w:rsidRDefault="00924C28">
      <w:pPr>
        <w:spacing w:after="150"/>
      </w:pPr>
      <w:r>
        <w:rPr>
          <w:color w:val="000000"/>
        </w:rPr>
        <w:t>У ____ (место)</w:t>
      </w:r>
    </w:p>
    <w:p w:rsidR="00291FB9" w:rsidRDefault="00924C28">
      <w:pPr>
        <w:spacing w:after="150"/>
      </w:pPr>
      <w:r>
        <w:rPr>
          <w:color w:val="000000"/>
        </w:rPr>
        <w:t>Дана:</w:t>
      </w:r>
    </w:p>
    <w:p w:rsidR="00291FB9" w:rsidRDefault="00924C28">
      <w:pPr>
        <w:spacing w:after="150"/>
        <w:jc w:val="right"/>
      </w:pPr>
      <w:r>
        <w:rPr>
          <w:color w:val="000000"/>
        </w:rPr>
        <w:t>ОВЛАШЋЕНО ЛИЦЕ</w:t>
      </w:r>
    </w:p>
    <w:p w:rsidR="00291FB9" w:rsidRDefault="00924C28">
      <w:pPr>
        <w:spacing w:after="150"/>
        <w:jc w:val="right"/>
      </w:pPr>
      <w:r>
        <w:rPr>
          <w:color w:val="000000"/>
        </w:rPr>
        <w:lastRenderedPageBreak/>
        <w:t>ПОТПИС</w:t>
      </w:r>
    </w:p>
    <w:sectPr w:rsidR="00291FB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B9"/>
    <w:rsid w:val="00291FB9"/>
    <w:rsid w:val="0092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E5836A-62AA-4D5A-8E6D-B739FBF2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2799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MGSI</Company>
  <LinksUpToDate>false</LinksUpToDate>
  <CharactersWithSpaces>18717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Radovanović</dc:creator>
  <cp:lastModifiedBy>Marija Radovanović</cp:lastModifiedBy>
  <cp:revision>2</cp:revision>
  <dcterms:created xsi:type="dcterms:W3CDTF">2023-09-14T09:27:00Z</dcterms:created>
  <dcterms:modified xsi:type="dcterms:W3CDTF">2023-09-14T09:27:00Z</dcterms:modified>
</cp:coreProperties>
</file>